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5bcd" w14:textId="05c5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мәслихатының 2022 жылғы 30 наурыздағы № 20/3 "Солтүстік Қазақстан облысы Шал ақын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22 қарашадағы № 27/3 шешімі. Қазақстан Республикасының Әділет министрлігінде 2022 жылы 24 қарашада № 30693 болып тіркелді</w:t>
      </w:r>
    </w:p>
    <w:p>
      <w:pPr>
        <w:spacing w:after="0"/>
        <w:ind w:left="0"/>
        <w:jc w:val="both"/>
      </w:pPr>
      <w:bookmarkStart w:name="z4" w:id="0"/>
      <w:r>
        <w:rPr>
          <w:rFonts w:ascii="Times New Roman"/>
          <w:b w:val="false"/>
          <w:i w:val="false"/>
          <w:color w:val="000000"/>
          <w:sz w:val="28"/>
        </w:rPr>
        <w:t>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2022 жылғы 30 наурыздағы № 20/3 (Нормативтік құқықтық актілерді мемлекеттік тіркеу тізілімінде № 27449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w:t>
      </w:r>
    </w:p>
    <w:bookmarkEnd w:id="2"/>
    <w:bookmarkStart w:name="z7" w:id="3"/>
    <w:p>
      <w:pPr>
        <w:spacing w:after="0"/>
        <w:ind w:left="0"/>
        <w:jc w:val="both"/>
      </w:pPr>
      <w:r>
        <w:rPr>
          <w:rFonts w:ascii="Times New Roman"/>
          <w:b w:val="false"/>
          <w:i w:val="false"/>
          <w:color w:val="000000"/>
          <w:sz w:val="28"/>
        </w:rPr>
        <w:t>
      "Солтүстік Қазақстан облысы Шал ақын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жаңа редакцияда жазылсын:</w:t>
      </w:r>
    </w:p>
    <w:bookmarkEnd w:id="4"/>
    <w:bookmarkStart w:name="z9" w:id="5"/>
    <w:p>
      <w:pPr>
        <w:spacing w:after="0"/>
        <w:ind w:left="0"/>
        <w:jc w:val="both"/>
      </w:pPr>
      <w:r>
        <w:rPr>
          <w:rFonts w:ascii="Times New Roman"/>
          <w:b w:val="false"/>
          <w:i w:val="false"/>
          <w:color w:val="000000"/>
          <w:sz w:val="28"/>
        </w:rPr>
        <w:t>
      "1. Солтүстік Қазақстан облысы Шал ақын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Шал ақын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22 қарашадағы № 27/3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наурыздағы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22" w:id="8"/>
    <w:p>
      <w:pPr>
        <w:spacing w:after="0"/>
        <w:ind w:left="0"/>
        <w:jc w:val="left"/>
      </w:pPr>
      <w:r>
        <w:rPr>
          <w:rFonts w:ascii="Times New Roman"/>
          <w:b/>
          <w:i w:val="false"/>
          <w:color w:val="000000"/>
        </w:rPr>
        <w:t xml:space="preserve"> Солтүстік Қазақстан облысы Шал ақын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23" w:id="9"/>
    <w:p>
      <w:pPr>
        <w:spacing w:after="0"/>
        <w:ind w:left="0"/>
        <w:jc w:val="both"/>
      </w:pPr>
      <w:r>
        <w:rPr>
          <w:rFonts w:ascii="Times New Roman"/>
          <w:b w:val="false"/>
          <w:i w:val="false"/>
          <w:color w:val="000000"/>
          <w:sz w:val="28"/>
        </w:rPr>
        <w:t>
      1. Осы Солтүстік Қазақстан облысы Шал ақын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"Кемтар балаларды әлеуметтік және медициналық-педагогикалық түзеу арқылы қолдау туралы" Заңының 16-бабы 4) тармақшасына,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 балаларды үйде оқытуға жұмсаған шығындарды өтеу" мемлекеттік қызмет көрсету қағидаларына (бұдан әрі - шығындарды өтеу Қағидалары) (Нормативтік құқықтық актілерді мемлекеттік тіркеу тізілімінде № 22394 болып тіркелген) сәйкес әзірленді.</w:t>
      </w:r>
    </w:p>
    <w:bookmarkEnd w:id="9"/>
    <w:bookmarkStart w:name="z24"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шығындарды өтеу) мүгедектігі бар баланы үйде оқу фактісін растайтын оқу орнының анықтамасы негізінде "Солтүстік Қазақстан облысы Шал ақын ауданы әкімдігінің жұмыспен қамту және әлеуметтік бағдарламалар бөлімі" коммуналдық мемлекеттік мекемесімен жүзеге асырылады.</w:t>
      </w:r>
    </w:p>
    <w:bookmarkEnd w:id="10"/>
    <w:bookmarkStart w:name="z25" w:id="11"/>
    <w:p>
      <w:pPr>
        <w:spacing w:after="0"/>
        <w:ind w:left="0"/>
        <w:jc w:val="both"/>
      </w:pPr>
      <w:r>
        <w:rPr>
          <w:rFonts w:ascii="Times New Roman"/>
          <w:b w:val="false"/>
          <w:i w:val="false"/>
          <w:color w:val="000000"/>
          <w:sz w:val="28"/>
        </w:rPr>
        <w:t>
      3. Оқытуға жұмсаған шығындарын өндіріп алу (толық мемлекеттің қамтамасыз етуіндегі мүгедектігі бар балалардан және оларға қатысты ата-аналары ата-ана құқығынан айырылған мүгедектігі бар балалардан басқа) мүгедектігі бар балалардың ата-анасының біреуіне немесе өзге заңды өкілдеріне отбасының табысына қарамастан беріледі.</w:t>
      </w:r>
    </w:p>
    <w:bookmarkEnd w:id="11"/>
    <w:bookmarkStart w:name="z26" w:id="12"/>
    <w:p>
      <w:pPr>
        <w:spacing w:after="0"/>
        <w:ind w:left="0"/>
        <w:jc w:val="both"/>
      </w:pPr>
      <w:r>
        <w:rPr>
          <w:rFonts w:ascii="Times New Roman"/>
          <w:b w:val="false"/>
          <w:i w:val="false"/>
          <w:color w:val="000000"/>
          <w:sz w:val="28"/>
        </w:rPr>
        <w:t>
      4. Оқытуға жұмсаған шығындарын өндіріп алу "Солтүстік Қазақстан облысының білім басқармасы" мемлекеттік мекемесінің "Шал ақын ауданының өңірлік психологиялық-медициналық-педагогикалық кеңесі" коммуналдық мемлекеттік мекемесінің психологиялық-медициналық-педагогикалық кеңесінің қорытындысында белгіленген мерзім аяқталғанға дейін өтініш берген айдан бастап жүргізіледі.</w:t>
      </w:r>
    </w:p>
    <w:bookmarkEnd w:id="12"/>
    <w:bookmarkStart w:name="z27" w:id="13"/>
    <w:p>
      <w:pPr>
        <w:spacing w:after="0"/>
        <w:ind w:left="0"/>
        <w:jc w:val="both"/>
      </w:pPr>
      <w:r>
        <w:rPr>
          <w:rFonts w:ascii="Times New Roman"/>
          <w:b w:val="false"/>
          <w:i w:val="false"/>
          <w:color w:val="000000"/>
          <w:sz w:val="28"/>
        </w:rPr>
        <w:t>
      5. Оқытуға жұмсаған шығындарды өтеуді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кезеңінде, мүгедектігі бар баланың қайтыс болуы, алушының Шал ақын ауданының шегінен тыс тұрақты тұруға кетуі немесе мүгедектігі бар баланы мемлекеттік медициналық-әлеуметтік мекемеге тұруға жіберу) төлемдер тиісті жағдайлар туындағаннан кейінгі айдан бастап тоқтатылады.</w:t>
      </w:r>
    </w:p>
    <w:bookmarkEnd w:id="13"/>
    <w:bookmarkStart w:name="z28" w:id="14"/>
    <w:p>
      <w:pPr>
        <w:spacing w:after="0"/>
        <w:ind w:left="0"/>
        <w:jc w:val="both"/>
      </w:pPr>
      <w:r>
        <w:rPr>
          <w:rFonts w:ascii="Times New Roman"/>
          <w:b w:val="false"/>
          <w:i w:val="false"/>
          <w:color w:val="000000"/>
          <w:sz w:val="28"/>
        </w:rPr>
        <w:t>
      6. Оқытуға жұмсаған шығындарды өтеу үшін қажетті құжаттардың тізбесі шығындарды өтеу қағидаларына 3-қосымшаға сәйкес беріледі, бұл ретте жеке басын сәйкестендіру үшін қандастармен жеке басын куәландыратын құжаттың орнына қандас куәлігі беріледі.</w:t>
      </w:r>
    </w:p>
    <w:bookmarkEnd w:id="14"/>
    <w:bookmarkStart w:name="z29" w:id="15"/>
    <w:p>
      <w:pPr>
        <w:spacing w:after="0"/>
        <w:ind w:left="0"/>
        <w:jc w:val="both"/>
      </w:pPr>
      <w:r>
        <w:rPr>
          <w:rFonts w:ascii="Times New Roman"/>
          <w:b w:val="false"/>
          <w:i w:val="false"/>
          <w:color w:val="000000"/>
          <w:sz w:val="28"/>
        </w:rPr>
        <w:t>
      7. Оқытуға жұмсаған шығындарды өтеу мөлшері әр мүгедектігі бар балаға оқу жылы ішінде ай сайын үш айлық есептік көрсеткішке тең.</w:t>
      </w:r>
    </w:p>
    <w:bookmarkEnd w:id="15"/>
    <w:bookmarkStart w:name="z30" w:id="16"/>
    <w:p>
      <w:pPr>
        <w:spacing w:after="0"/>
        <w:ind w:left="0"/>
        <w:jc w:val="both"/>
      </w:pPr>
      <w:r>
        <w:rPr>
          <w:rFonts w:ascii="Times New Roman"/>
          <w:b w:val="false"/>
          <w:i w:val="false"/>
          <w:color w:val="000000"/>
          <w:sz w:val="28"/>
        </w:rPr>
        <w:t>
      8. Оқытуға жұмсаған шығындарды өтеуден бас тарту үшін негіздер шығындарды өтеу қағидаларына 3-қосымшаның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