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169b" w14:textId="52f1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Шал ақын ауданы Городецк ауылдық округі әкімінің 2021 жылғы 18 қазандағы "Шектеу іс-шараларын белгілеу туралы"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Городецк ауылдық округі әкімінің 2022 жылғы 27 қаңтардағы № 2 шешімі. Қазақстан Республикасының Әділет министрлігінде 2022 жылғы 2 ақпанда № 26720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10-1 -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Солтүстік Қазақстан облысы Шал ақын ауданының бас мемлекеттік ветеринариялық-санитариялық инспекторының 2021 жылғы 6 желтоқсандағы № 21-34/588 ұсынысына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жою бойынша кешенді ветеринариялық іс-шараларын жұргізілуіне байланысты, Солтүстік Қазақстан облысы Шал ақын ауданы Городецк ауылдық округінің Жалтыр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Шал ақын ауданы Городецк ауылдық округі әкімінің 2021 жылғы 18 қазандағы № 10 "Шектеу іс-шараларын белгілеу туралы" (Нормативтік құқықтық актілерді мемлекеттік тіркеу тізілімінде № 24877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Шал ақын ауданы Городецк ауылдық округі әкімінің аппараты" коммуналдық мемлекеттік мекемесі заңнамада белгіленген тәртіппен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күнінен бастап осы шешімді Солтүстік Қазақстан облысы Шал ақын ауданы әкімдігінің интернет-ресурсына орналастыру.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Городецк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