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4d98" w14:textId="88a4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облысы бойынша тексеру комиссиясы" мемлекеттік мекемесінің "Б" корпусы мемлекеттік әкімшілік қызметшілерінің қызметін бағалау әдістемесін бекіту" туралы Атырау облысы бойынша тексеру комиссиясының 2018 жылғы 16 наурыздағы № 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бойынша Тексеру комиссиясының 2022 жылғы 14 ақпандағы № 3 қаулысы. Күші жойылды - Атырау облысы бойынша Тексеру комиссиясының 2023 жылғы 17 наурыздағы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бойынша Тексеру комиссиясының 17.03.2023 №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облысы бойынша тексеру комиссиясы" мемлекеттік мекемесінің "Б" корпусы мемлекеттік әкімшілік қызметшілерінің қызметін бағалау әдістемесін бекіту" туралы Атырау облысы бойынша тексеру комиссиясының 2018 жылғы 16 наурыздағы № 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4083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"Атырау облысы бойынша тексеру комиссиясы" мемлекеттік мекемесінің аппарат басшысына (Ж.М. Дауталиева)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бойынша тексеру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Төлебаев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