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7f770" w14:textId="c97f7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Атырау облысы әкімдігінің 2021 жылғы 29 қыркүйектегі № 214 "Әлеуметтік маңызы бар азық-түлік тауарларына рұқсат етілген шекті бөлшек сауда бағаларының мөлшерін бекіту туралы" қаулысының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әкімдігінің 2022 жылғы 4 мамырдағы № 88 қаулысы. Қазақстан Республикасының Әділет министрлігінде 2022 жылғы 13 мамырда № 28023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Атырау облысы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Атырау облысы әкімдігінің 2021 жылғы 29 қыркүйектегі № 214 "Әлеуметтік маңызы бар азық-түлік тауарларына рұқсат етілген шекті бөлшек сауда бағаларының мөлшерін бекіту туралы" (Нормативтік құқықтық актілерлді мемелекеттік тіркеу тізілімінде № 24855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Атырау облысы әкімінің жетекшілік ететін орынбасарына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Атырау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Шапкенов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