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71cb" w14:textId="3e07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2017 жылғы 25 шілдедегі № 189 "Атырау облысының тірек ауылдық елді мекендерінің тізбесін айқындау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2022 жылғы 4 мамырдағы № 87 қаулысы. Қазақстан Республикасының Әділет министрлігінде 2022 жылғы 13 мамырда № 28049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 әкімдігінің 2017 жылғы 25 шілдедегі № 189 "Атырау облысының тірек ауылдық елді мекендерінің тізбесін айқындау туралы" (Нормативтік құқықтық актілерді мемлекеттік тіркеу тізілімінде № 3944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