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ac3b9" w14:textId="faac3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жылға тыңайтқыштардың (органикалық тыңайтқыштарды қоспағанда) субсидияланатын түрлерінің тізбесі және сатушыдан сатып алынған тыңайтқыштардың 1 тоннасына (литріне, килограмына) арналған субсидиялар нормаларын, сондай-ақ тыңайтқыштарды (органикалық тыңайтқыштарды қоспағанда) субсидиялауға бюджеттік қаражат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2022 жылғы 12 шілдедегі № 143 қаулысы. Қазақстан Республикасының Әділет министрлігінде 2022 жылғы 14 шілдеде № 28813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"Өсімдік шаруашылығы өнімінің шығымдылығы мен сапасын арттыруды субсидиялау қағидаларын бекіту туралы" Қазақстан Республикасы Ауыл шаруашылығы министрінің 2020 жылғы 30 наурыздағы № 107 бұйрығымен (Нормативтік құқықтық актілерді мемлекеттік тіркеу тізілімінде № 20209 болып тіркелген) бекітілген Өсімдік шаруашылығы өнімінің шығымдылығы мен сапасын арттыруды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2022 жылға тыңайтқыштардың (органикалық тыңайтқыштарды қоспағанда) субсидияланатын түрлерінің тізбесі және сатушыдан сатып алынған тыңайтқыштардың 1 тоннасына (литріне, килограмына) арналған субсидиялар нормалары;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2022 жылға тыңайтқыштарды (органикалық тыңайтқыштарды қоспағанда) субсидиялауға бюджеттік қаражат көлемдері бекітілсін.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Атырау облысы әкімінің жетекшілік ететін орынбасарына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қаулысына 1-қосымша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тыңайтқыштардың (органикалық тыңайтқыштарды қоспағанда) субсидияланатын түрлерінің тізбесі және сатушыдан сатып алынған тыңайтқыштардың 1 тоннасына (литріне, килограмына) арналған субсидиялар нормалары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Cубсидияланатын тыңайтқыштардың түрлері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Тыңайтқыштардың құрамындағы әсерлі заттар мөлшері,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нормасы (теңге)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 (тонна, литр, килограмм)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33,5 % азоты бар аммиак-нитратты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аммоний нитраты, Б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кристалданған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түйіршіктелген, В маркалы 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21%N+24%S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Б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тыңайтқыш КАС+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тыңайтқышы, КАС-32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тыңайтқышы, КАС-32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аммонийлі – кемінде 6,8, N нитратты – кемінде 6,8, N амидті – кемінде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сұйық тыңайтқыш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КАС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- 26,10, S - 2,16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тыңайтқыштар, КАС-28 маркалы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сұйық тыңайтқыш КАС- 28 маркалы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тыңайтқышы, КАС-30 маркалы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тыңайтқышы, КАС- 30 маркалы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тыңайтқышы, КАС-32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 (КАС), маркалы: 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тыңайтқышы, КАС + S (Күкірт)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- 24,3; S - 2%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тыңайтқыштар, КАС + PKS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- 26, S - 1,5, P - 0,87, K - 0,57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Азот-әктас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- 27, Са - 5-6, Mg-3-4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тыңайтқышы coten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N-42, N-NH2-42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маркалы суперфосфат минералды тыңайтқыштар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27 678,5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 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маркалы суперфосфат (аммонизацияланған суперфосфат (ASSP))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азот-фосфорлы тыңайтқыш,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P2О5-24, CaO-14, Mg-0,5, SO3-25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UP, несепнәр фосфаты (17.5-44-0)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P2О5-44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маркалы:18-44-0 (UP) кешенді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P2О5-44%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N10, P 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92 812,5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12-52 маркалы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12-52 маркалы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SiB маркалы (модификацияланған минералды тыңайтқыш)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12:52+B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12:52+Zn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Тукоқоспа, маркалы: 10:46:0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12:39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12, P 39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11:42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10:39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10:36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10:33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Калийлы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Solumop маркалы калий хлориді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K2О-60, KCl-95,8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маркалы: 0-0-61 (KCl) кешенді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(күкірт қышқылды калий)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K2O-52%, SO4-53%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күкіртқышқылды калий (калий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(Krista 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(Yara Tera Krista 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күкірт қышқылды калий (калий сульфаты)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Еритін 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K2O-51,5, SO4-56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(I сорт, II сорт) күкіртқышқылды калий (калий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маркалы: 0-0-51 (SOP) кешенді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Фосфорлы-калийлы тыңайтқыштар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Р-26%, К-5%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Р-27%, К-4%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Р-22%, К-4%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Р-17%, К-4%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12 маркалы, күкірт бар карбамид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7,5 маркалы, күкірт бар карбамид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4 маркалы күкірт бар карбамид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11-37 маркалы, кешенді сұйық тыңайтқыштар (СКТ)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98 036,0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10-34 маркалы, кешенді сұйық тыңайтқыштар (СКТ)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маркалы, азот-фосфор-калийлі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15-15-15 маркалы,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15-15-15 маркалы,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NPK-тыңайтқышы, азот-фосфор-калийлі-нитроаммофоска (азофоска)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маркалы, азотты-фосфорлы-калийлы (диаммофоска)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азотты-фосфорлы-калийлы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 16:16:16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NPK 16-16-16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17:17:17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P-17, K-17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гранулометриялық құрамды нитроаммофоска 16:16:16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тыңайтқыш, 7:7:7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N- 7, P-7, K-7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гранулометриялық құрамдағы нитроаммофоска 8:24:24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тыңайтқышы, NPK-қосу 9-20-20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тыңайтқыш, диаммофоска 9-25-25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P-25, K-25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тыңайтқыш, 10:20:20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гранулометриялық құрамдағы нитроаммофоска 17:0,1:28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гранулометриялық құрамдағы нитроаммофоска 21:0,1:21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гранулометриялық құрамдағы нитроаммофоска 15:24:16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 P-24,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NPK 16-16-8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 диаммофоска 10-26-26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тыңайтқыш, (диаммофоска) NPK-1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тыңайтқыш, NPK-1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тыңайтқыш, 10-26-26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тыңайтқыш, 10:26:26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 (диаммофоска), 10:26:26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10:26:26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тыңайтқыш, 10:20:20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20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тыңайтқыш, 12:32:12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P-32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тыңайтқыш, 13:19:19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 8-20-30 маркалы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тыңайтқыш, 8:20:30 маркалы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тыңайтқыш, 8:19:29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P-19, K-29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NPK 13-13-24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14:14:23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маркалы: 19:4:19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P-4,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NPK 20-10-10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10 K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маркалы: 21:1:21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NPK 24-6-12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 P-6,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маркасы 23:13:8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маркасы 16:16:16+В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маркасы 16:16:16+Zn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 маркасы 16:16:16+BCMZ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маркасы NPK 20:10:10+S+Zn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20, P 10, K 10,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құрамында күкірт бар тыңайтқыш, NPK(S) 8-20-30(2)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тыңайтқыш, NPKS-8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NPK 20-10-10+S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құрамында күкірт бар тыңайтқыш, NPК(S) 15-15-15(10)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NPK 27-6-6+S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P-6, K-6, S-2,6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құрамында күкірт бар тыңайтқыш, NPК(S)13-17-17(6)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құрамында күкірт бар тыңайтқыш, NPК(S) 13-17-17(6)+0,15В+0,6Zn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S-6, В-0,15, Zn-0,6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14:14:23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23:13:8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 (диаммофоска), 10:26:26 маркалы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10:26:26 маркалы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тыңайтқыш, диаммофоска NPK 10:26:26+B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тыңайтқыш, диаммофоска NPK 10:26:26+Zn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тыңайтқыш, диаммофоска NPK 10:26:26+BMZ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тыңайтқыш, диаммофоска NPK 10:26:26+BCMZ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NPK 20:10:10+S+B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20, P 10, K 10, S-4,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NPK 20:10:10+S+BMZ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гранулометриялық құрамды нитроаммофоска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гранулометриялық құрамды нитроаммофоска 16:16:16 маркалы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Кешенді азотты-фосфорлы-калийлы тыңайтқыш 16:16:16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8:24:24 маркалы жақсартылған гранулометриялық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17:0,1:28 маркалы жақсартылған гранулометриялық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21:0,1:21 маркалы жақсартылған гранулометриялық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P-0,1, K-21,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15:24:16 маркалы жақсартылған гранулометриялық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P-24,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14:14:23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 күкірт құрамды тыңайтқыш, NP+S=20:20+14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100 446,0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 күкірт құрамды тыңайтқыш, NP+S=20:20+14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күрделі азотты-фосфорлы күкірт құрамды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күрделі азотты-фосфорлы күкірт құрамды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минералды тыңайтқыш ФЕРТИМ (КМУ ФЕРТИМ) NPS (N-20, P-20 +S-14)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NP+S=16:20+12 маркалы азотты-фосфорлы күкірт құрамды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 күкірт құрамды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 күкірт құрамды күрделі тыңайтқыш, 20:20+В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 күкірт құрамды күрделі тыңайтқыш, 20:20+ВMZ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 күкірт құрамды күрделі тыңайтқыш, 20:20+Zn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 күкірт құрамды күрделі тыңайтқыш, 20:20+BCMZ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Азот-фосфор-калий-күкірт құрамды күрделі тыңайтқыш, (NPКS-удобрение) Г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NH4-4,8; Р2О5- 9,6, К2О-8,0, SO3- 14,0, СаО- 11,2, MgO- 0,6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140 657,0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Азот-фосфор-күкірт құрамды тыңайтқыш, (NPS-тыңайтқыш), А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NH4, кемінде- 6, Р2О5 кемінде-12, SO3 кемінде -15, СаО кемінде - 14, MgO кемінде-0,25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құрамды тыңайтқыш (РК- тыңайтқыш), А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Р2О5-14,8, К2О-8,0, СаО-13,8, MgО-0,48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118 117,5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Фосфор-калий-күкірт құрамды тыңайтқыш (РКS-тыңайтқыш), А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Р2О5-13,1, К2О-11, SО3-до 11, СаО-до 13,3, MgО-0,4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Фосфор-күкірт құрамды тыңайтқыш (РS-тыңайтқыш), B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Р2О5-16,5, K2O-10,0,CaO-15,5,MgO-0,54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суда еритін моноаммонийфосфат, А маркалы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P2О5-61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суда еритін моноаммонийфосфат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кристалды суда еритін А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суда еритін кристалды тазартылған моноаммонийфосфат А, Б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суда еритін кристалданған Б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P2О5-61, N 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тазартылған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P2О5-61%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12-61-0 (MAP)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P2О5-61%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монофосфат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52 K 34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464 285,5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P-52, K-34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(МКР)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P2О5-52, K20-34,4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0-52-34 (MKP)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P2О5-52%, K2O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минералды тыңайтқыш, ФЕРТИМ (КМУ ФЕРТИМ)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- 8,5%, P - 13,8%, S - 9,7%, Ca - 25,8%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44 642,9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минералды тыңайтқыш, ФЕРТИМ (КМУ ФЕРТИМ) NPS (N-9, P-14 + S-10)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P-14, S-10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Микроэлементтері бар "Биобарс-М" биотыңайтқышы күрделі-аралас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2-5 %; P2О5 – 0,66–1,6 %; К2О – 2–5 %; S – 0,66–1,6 %; B - 0,10; Fe2O3 - 0,15; Co - 0,02; Mn - 0,15; Cu - 0,10; Mo - 0,01; Zn - 0,10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(нитрат кальций)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YaraLivaТМ CALCINIT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Концентрацияланған кальций нитраты (Haifa-Cal Prime)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кальций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Кальций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15-0-0 + 27 CaO (CN)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селитрасы Abocol CN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N-NO3-14,4,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P2О5-18, K2O-18, MgO-3, SO3-5, B-0,025, Cu-0,01, Fe- 0,07, Mn-0,04, Zn-0,025,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P2О5-18,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P2О5-12, K2O-36, MgO-1,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P2О5-12,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P2О5-40, K2O-13,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P2О5-40,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Kristalon Cucumber 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P2О5-11,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P2О5-11,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суда еритін NPK тыңайтқышы микроэлементтермен Kristalon Brown 3-11-38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P2О5-11,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(Қоңыр кристалон)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CuO-0,01,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хелатты Ультрамаг тыңайтқышы: "хелат Fe-13"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хелатты Ультрамаг тыңайтқышы: "хелат Zn-15"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хелатты Ультрамаг тыңайтқышы: "хелат Mn-13"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хелатты Ультрамаг тыңайтқышы: "хелат Cu-15"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AGRIPHOS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KOMBIPHOS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P205-29,7, K20-5,1, MgO-4,5, Mn-0,7, Zn-0,34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"Magnesium Sulphate"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13-0-46 (NOP)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11-0-0 + 15 MgO (MN)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BlackJak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қышқылдар 19-21, фульво қышқылдары-3-5, ульмин және гумин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foliar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9,3, N-2,1, B-0,02, Zn-0,07, Mn-0,04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complex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20, N-5,5, B-1,5, Zn-0,1, Mn-0,1, Fe-1,0, Mg-0,8,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теңіз балдырларының экстракты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Millerplex (Миллерплекс)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Хлорсыз кешенді минералды тыңайтқыш Yara Mila Complex 12-11-18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16-27-7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12-24-12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9-12-25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YaraRega 9-5-26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P2O5-5, K2O-26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YaraRega 9-0-36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K2O-26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TM Seedlift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N-8,6, P2O5-15, Zn-15,8, Ca-9,7, жалпы органикалық көміртек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Биостим "Старт"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– 5,5, полисахаридтер – 7,0, N – 4,5, Р2О5 – 5,0, К2О – 2,5, MgO - 1,0, Fe – 0,2, Mn – 0,2, Zn – 0,2, Cu -0,1, B – 0,1, Mo – 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Органоминералды тыңайтқыш Биостим "Әмбебап"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– 10,0, N – 6,0, К2О – 3,0%, SO3 – 5,0%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Биостим "Өсу"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– 4,0, N – 4,0, Р2О5 – 10,0, SO3 – 1,0, MgO - 2,0, Fe – 0,4, Mn – 0,2, Zn – 0,2, Cu –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Биостим "Астық"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– 7,0, N – 5,5, Р2О5 – 4,5, К2О – 4,0, SO3 – 2,0, MgO - 2,0, Fe – 0,3, Mn – 0,7, Zn – 0,6, Cu -0,4, B – 0,2, Mo – 0,02, 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Биостим "Майлы"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– 6,0, N – 1,2, SO3 – 8,0, MgO - 3,0, Fe – 0,2, Mn – 1,0, Zn – 0,2, Cu – 0,1, B – 0,7, Mo – 0,04, 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Органоминералды тыңайтқыш Биостим "Қызылша"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аминқышқылдары-6,0,N-3,5, SO3-2,0,MgO-2,5, Fe-0,03,Mn-1,2, Zn-0,5, Cu-0,03, B-0,5,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Биостим "Жүгері"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аминқышқылдары-6,0, N-6, SO3-6,0, MgO-2,0, Fe-0,3,Mn-0,2, Zn-0,9, Cu-0,3, B-0,3, Mo-0,02, Cо-0,2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Комби тыңайтқышы "Жүгері үшін"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Комби тыңайтқышы "Майлы үшін"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Комби тыңайтқышы "Дәнді үшін"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Комби тыңайтқышы "Бұршақты үшін"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Комби тыңайтқышы "Картоп үшін"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Комби тыңайтқышы "Қызылша үшін"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6:14:35+2MgO+MЭ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12:8:31+2MgO+MЭ суда еритін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13:40:13+MЭ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15:15:30+1,5MgO+МЭ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18:18:18+3MgO+МЭ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20:20:20+МЭ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 25-0-0 Plus 0,5 % B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PLANSTAR 10/40/0+11 SO3 + 1,7ZN+0,5B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P-40%, S-11%, B-0,5%, Zn-1,7%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АктиВейв (ActiWave)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B-0,02%, C-12%, Fe-0,5% (EDDHSA), Zn-0,08% (EDTA), кайгидрин, бетаин, альгин қышқылы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K2O - 8,0%, C - 8,0%, Fe - 0,02% (EDDHSA), Полисахаридтер, дәрумендер, ақуыздар, аминқышқылдары, тазартылған гумус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 ТЕ (Kendal 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- 23,0%, Mn - 0,5%, Zn - 0,5%, GEA 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кальций (Brexil Ca)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комби (Brexil Combi)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Микс (Brexil Mix)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 (LSA), B-1,2%, Cu-0,8% (LSA), Fe-0,6% (LSA), Mn-0,7% (LSA), Mo - 1,0% (LSA), Zn-5,0% (LSA)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Мульти (Brexil Multi)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Fe-4%, Mn-4%, Zn-1,5%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Феррум (Brexil Fe)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Мырыш (Brexil Zn)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Brexil Mn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Кальбит C (Calbit C)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13:40:13 (Master 13:40:13)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Р205-40%;К2O-13%, B-0,02%, Cu-0,005% (EDTA), Fe-0,07% (EDTA), Mn-0,03% (EDTA), Zn-0,01%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13-40-13 (AgroMaster 13-40-13)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N-NO3-3,7, N-NH4-9,3, P2O5-40, K2O-13, SO3-3, Fe (ЭДТА) - 0,12, Mn (ЭДТА) - 0,08, B-0,04, Zn (ЭДТА) - 0,05, Cu (ЭДТА) -0,03,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15:5:30+2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Р205-5%;К2O-30%, MgO - 2%,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15-5-30+2 (AgroMaster 15-5-30+2)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N-NO3-8,4, N-NH4-3,6, N-NH2-3, P2O5-5, K2O-30, MgO - 2, SO3-11, Fe (ЭДТА) - 0,12, Mn (ЭДТА) - 0,08, B-0,04, Zn (ЭДТА) - 0,05, Cu (ЭДТА) -0,03, Mo-0,06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18:18:18+3MgO+S+TE (Master 18:18:18+3MgO+S+TE)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Р205-18%;К2O-18%, MgO - 3%,SO3- 6%,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18-18-18+3 (AgroMaster 18-18-18+3)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N-NO3-5,1, N-NH4-3,5, N-NH2-9,4, P2O5-18, K2O-18, MgO - 3, SO3-6, Fe (ЭДТА) - 0,12, Mn (ЭДТА) - 0,08, B-0,04, Zn (ЭДТА) - 0,05, Cu (ЭДТА) -0,03, Mo-0,03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20:20:20 (Master 20:20:20)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20-20-20 (AgroMaster 20-20-20)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N-NO3-5,6, N-NH4-4, N-NH2-10,4, P2O5-20, K2O-20, Fe (ЭДТА) - 0,12, Mn (ЭДТА) - 0,08, B-0,04, Zn (ЭДТА) - 0,05, Cu (ЭДТА) -0,03,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3:11:38+4 (Master 3:11:38+4)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Р205-11%;К2O-38%, MgO-4%, SO3-25, B-0,02, Cu0,005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3-11-38+4 (AgroMaster 3-11-38+4)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 - 4, SO3-27, Fe (ЭДТА) - 0,12, Mn (ЭДТА) - 0,08, B-0,04, Zn (ЭДТА) - 0,05, Cu (ЭДТА) -0,03, Mo-0,05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3:37:37 (Master 3:37:37)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Р205-37%;К2O-37%,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10-18-32 (AgroMaster 10-18-32)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N-NO3-6,5, N-NH4-3,5, P2O5-18, K2O-32, SO3-8, Fe (ЭДТА) - 0,12, Mn (ЭДТА) - 0,08, B-0,04, Zn (ЭДТА) - 0,05, Cu (ЭДТА) -0,03, Mo-0,01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17-6-18 (AgroMaster 17-6-18)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N-NO3-5, N-NH4-12, P2O5-6, K2O-18, SO3-29, Fe (ЭДТА) - 0,12, Mn (ЭДТА) - 0,08, B-0,04, Zn (ЭДТА) - 0,05, Cu (ЭДТА) -0,03, Mo-0,07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10:54:10 (Plantafol 10:54:10)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Р205-54%;К2O-10%, B-0,02%, Cu-0,05% (EDTA), Fe-0,1% (EDTA), Mn-0,05% (EDTA), Zn-0,05%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10-54-10 (Plantafeed 10-54-10)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P2O5-54, K2O-10,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20:20:20 (Plantafol 20:20:20)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20-20-20 (Plantafeed 20-20-20)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30:10:10 (Plantofol 30:10:10)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Р205-10%;К2O-10%,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30-10-10 (Plantafeed 30-10-10)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P2O5-10, K2O-10,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5:15:45 (Plantafol 5:15:45)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Р205-15%;К2O-45%,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5-15-45 (Plantafeed 5-15-45)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P2O5-15, K2O-45, S - 11,3,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Радифарм (Radifarm)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дәрумендер, сапониндер, бетаин, ақуыздар,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Мегафол (Megafol)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C-9%, фитогормондар, бетаин, дәрумендер, ақуыздар,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 (Sweet)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три-, полисахаридтер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Бенефит ПЗ (Benefit PZ)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нуклеотидтер, дәрумендер, ақуыздар,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4,8 (Ferrilеne 4,8)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2 445,8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Триум (Ferrilene Trium)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(Ferrilеne)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 ДМП (Control DMP)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N-30%(АМИДТЫ АЗОТ) , P2O5-17%(ФОСФОР ПЕНТОКСИДІ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Yieldon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N-3,0; К2О-3,0, С-10,0, Zn-0,5, Mn-0,5, Mo-0,2, GEA689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Kрем (МС Cream)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фитогормондар, аминқышқылдары,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ЭКСТРА (MC EXTRA)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 N-1,0, C-20, фитогормондар, бетаин, маннитол, ақуыздар,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Сет (МС Set)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фитогормондар, аминқышқылдары,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Retrosal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Zn-0,2 (EDTA), дәрумендер, осмолиттер, бетаин, ақуыздар,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Боро-Н агрохимикат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аминды N-3,7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Бор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тыңайтқышы "Молибден"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- 3, N-4,5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Фертикс (А маркалы, Б маркалы)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маркалы: N-15,38, MgO-2,04, So3-4,62, Cu - 0,95, Fe - 0,78, Mn-1,13, Zn-1,1, Mo-0,01, Ti - 0,02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маркалы: N-16,15, MgO-1,92, SO3-2,02, Cu - 0,3, Fe - 0,35, Mn-0,68, Zn-0,6, Mo-0,01, Ti - 0,02 , B - 0,6, Na2O - 2,88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SWISSGROW Phoskraft Mn-Zn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 - 30%, Mn - 5%, Zn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SWISSGROW Bioenergy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Nitrokal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Super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Р2О5 - 5%, К2О - 40%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BioStart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Р2О5 - 30%, Zn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Phoskraft MKP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Curamin Foliar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аминқышқылы - 42%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Aminostim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Sprayfert 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N-27%,P2O5-9%, K2O-18%,B-0,05%, Mn-0,1%, Zn-0,1%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Algamina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P2O5-8%,K2O-21%,MgO-2%, Cu-0,08%,Fe-0,2%, Mn-0,1%,Zn-0,01%, C-17%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Agrumax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P205-5%, MgO-5%,B-0,2%, Fe-2%, Mn-4%,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SWISSGROW Phomazin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"Phomazin"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Hordisan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SWISSGROW Thiokraft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Vigilax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SWISSGROW Fulvimax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тыңайтқыш"Vittafos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P2O5 - 33%, Zn -10%.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"Vittafos Cu"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"Vittafos Mn"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"Vittafos PK"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тыңайтқыш, Vittafos NPK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- 0,001%,Zn - 0,02%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тыңайтқыш, Vittafos Plus, NPK маркалы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тыңайтқыш, Vittafos Plus маркалы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"Polystim Global"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"Nematan"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аминқышқылы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"Start-Up"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тыңайтқыш"Alginamin"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тыңайтқыш"Ammasol"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N- 12%, SO3 - 65%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"Humika PLUS"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"Kalisol"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- 25%, ЅО3- 42%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"Boramin"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"Biostim"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аминқышқылы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тыңайтқыш"Bio Kraft"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тыңайтқыш"Folixir"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- 16%,Mg - 2%, B- 0,02%, Cu - 0,05%, Fe- 0,1%, Mn - 0,05%, Mo-0,005%, Zn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"Caramba"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"Calvelox"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"Cabamin"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"Carmina"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"Growcal"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"POTENCIA"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L-аминқышқылы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Growfert+Micro: 10-52-10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Growfert+Micro: 13-6-26+8 CaO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Growfert+Micro: 15-5-30+2MgO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Growfert+Micro: 15-30-15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Growfert+Micro: 16-8-24+2MgO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Growfert+Micro: 18-18-18+1MgO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Growfert+Micro: 20-10-20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Growfert+Micro: 20-20-20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Growfert+Micro: 8-20-30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Growfert+Micro: 3-5-55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Growfert+Micro: 3-8-42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Growfert: 0-60-20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0-40-40+Micro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"Fosiram"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"Etidot 67"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"Ferromax"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"Ferrovit"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"Growbor"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"Sancrop"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"Nutrimic Plus"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"Vittaspray"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Изагри-К, Калий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Изагри-К, Мыс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Изагри-К, Азот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Изагри-К, Мырыш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Изагри-М, Бор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Изагри-К, Фосфор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Изагри-К, Вита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K-0,06, S-9,34, Mg-2,28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Изагри-М, Форс Рост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Изагри-К, Форс питание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 грамм/литр, Mn-50 грамм/литр, Zn-17 грамм/литр, N-30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Аминокат тыңайтқышы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(белсенді) аминқышқылдары-10%, барлығы N-3, оның ішінде аммонийлы-0,6, нитратты-0,7, органикалық 1,7, P2O5-1, K2O-1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АТЛАНТЕ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(Р және К калий фосфаты түріндегі-КН2РО3), салицил қышқылы, бетаиндер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КЕЛИК К-SI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хелатты-15, Si2O-10 хелаттандырушы агент EDTA-2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Моноформы" сұйық микротыңайтқышы "Волски Моно-Күкірт"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SO3-72, MgO-2,3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Моноформы" сұйық микротыңайтқышы "Волски Моно-Бор"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Моноформы" сұйық микротыңайтқышы "Волски Моно-Мырыш"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Микрокомплекс" кешенді сұйық минералды тыңайтқышы "Микромак"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Mn:0,18-0,49,Fe:0,19-0,49, Mo:0,27-1,14, Со:0,18-0,31, Se: 0,004-0,012, Cr: 0,031-0,194, Ni:0,008-0,015, Li:0,044-0,129, V:0,034-0,158, N:0,3-4,4, P2О5:0,2-0,6, K2О:0,84-5,9, SО3:1,0-5,0, MgО:0,34-2,08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Микрокомплекс" кешенді сұйық минералды тыңайтқышы "Микроэл"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0,04, N: 0,4, K2О: 0,03, SО3:5,7,MgО: 1,32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Микрокомплекс" кешенді сұйық минералды тыңайтқыш "Экомак"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"Страда" кешенді сұйық минералды тыңайтқыш "Страда N"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В:0,016, Mn:0,05, Fe:0,03, Mo:0,05, Со:0,001, Se:0,001, N:27, P2О5:2, K2О:3, SО3:1,26, MgО: 0,15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"Страда" кешенді сұйық минералды тыңайтқышы "Страда Р"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P2О5:20, K2О:5, SО3:0,8, MgО:0,18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"Страда" кешенді сұйық минералды тыңайтқышы "Страда К"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Cu:0,005, Zn:0,005, В:0,009, Mn:0,019, Fe:0,02, Mo:0,001, Со:0,001, Se:0,001, N:4, P2О5:5, K2О:12, SО3:3,5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Zn-9,Fe-5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бор тыңайтқышы "BORON"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Boron 150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Бороэтаноламин - 98-100, оның ішінде В - 10,6-11%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 – 5,0%; MgO – 2,46%; SO3-0,35%, Cu-0,37%; В-0,37%, Fe – 0,07%; Mn- 0,04%; Zn-0,21%, Мо - 0,002%; аминқышқылдары – 2,86%; органикалық қышқылдар – 2,30%; моносахаридтер-0,00403%, фитогормондар – 0,00046%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–11,1 %; P2O5 - 4,03%; К2О - 6,47%; SO3 – 0,02 %; Cu – 0,01 %; В – 0,02 %; Fe – 0,02 %; Mn- 0,01 %; Zn – 0,01 %; аминқышқылдары – 3,0 %; органикалық қышқылдар – 0,7 %; полисахаридтер – 0,00388 %; фитогормондар – 0,00044 %.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Мо - 0,002%; аминқышқылдары – 5,19 %; органикалық қышқылдар – 5,30 %; полисахаридтер – 0,00379 %; фитогормондар – 0,00043 %; гуминді қышқылдар – 0,25 %, фульвоқышқылдары – 0,045 %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аминқышқылдары – 1,5 %; моносахаридтер – 0,00368 %; фитогормондар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аминқышқылдары – 1,39 %; органикалық қышқылдар – 7,20%; моносахаридтер – 0,00329 %; фитогормондар – 0,00038 %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5,40 %; SO3 – 2,66 %; Cu – 5,65 %; аминқышқылдары – 2,68 %; органикалық қышқылдар – 6,20 %; моносахаридтер – 0,00397 %; фитогормондар – 0,00045 %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Мырыш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7,67 %; N – 5,41%; SО3 – 3,61 %; аминқышқылдары – 2,78 %; органикалық қышқылдар – 8,35 %; моносахаридтер – 0,00385%; фитогормондар – 0,00044 %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8,86 %, MgO – 0,71 %; SO3 – 0,77 %; СаО – 15,0 %; Cu-0,02 %; В – 0,04 %; Fe – 0,21 %; Mn - 0,11 %; Zn – 0,02 % ; аминқышқылдары – 0,78 %; органикалық қышқылдар – 0,10 %; полисахаридтер – 0,00347 %; фитогормондар – 0,0004 %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SO3 – 0,25 %; аминқышқылдары – 0,08 %; органикалық қышқылдар – 4,5 %; полисахаридтер – 0,00365 %; фитогормондар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0,50 %л; Мо – 3,00 %; Zn – 0,50 %; аминқышқылдары – 4,26 %; органикалық қышқылдар – 16,5 %; полисахаридтер – 0,00417 %; фитогормондар – 0,00048 %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Mn- 0,02 %; Мо – 0,006 %; Zn – 0,02 %; Р2 О5 –1,0 %; К2О–1,1 %, Si-0,004 %; Co – 0,004 %; аминқышқылдары – 35,0 %; моносахаридтер – 0,1 %; фитогормондар – 0,012 %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3:18:18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 О5 – 18,0 %; К2О –18,0 %; MgO–0,015 %; SO3 – 0,015 %; В – 0,022 %; Cu – 0,038 %; ; Fe – 0,07 %; Mn – 0,030 %; Мо – 0,015 %; Zn – 0,015 %;, Si–0,015 %; Co – 0,0015 %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5:20:5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 О5 – 20,0 %; К2О –5,0 %; MgO–0,010 %; SO3 – 0,010 %; В – 0,020 %; Cu – 0,040 %; ; Fe – 0,070 %; Mn – 0,035 %; Мо – 0,010 %; Zn – 0,010 %;, Si–0,010 %; Co – 0,001 %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9:18:9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 О5 – 18,0 %; К2О –9,0 %; MgO–0,012 %; SO3 – 0,012 %; В – 0,018 %; Cu – 0,04 %; ; Fe – 0,065 %; Mn – 0,028 %; Мо–0,012 %; Zn – 0,012 %;, Si–0,012 %; Co – 0,0012 %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бидай"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P2O5-40% K2O-5,48% B-4,5% Zn-14,6% Mo-0,5% MgO-6,56% Mn-21,1% Fe-14% S-7,95 Cu-7,6%, органикалық қышқылдар-25грамм/литр, аминқышқылдары -25грамм/литр, өсімдіктердің иммунитеті және өсу стимуляторы - 10грамм/литр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B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әмбебап"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P2O5-20,3% K2O-13,7% B-5,1% Zn-5,6% Mo-0,06% Co-0,01% MgO-8,2% Mn-8,13% Fe-1,0% Cu-1,6%, органикалық қышқылдар-25 грамм/литр, аминқышқылдары -25 грамм/литр, өсімдіктердің иммунитеті және өсу стимуляторы - 10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Zn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+аминқышқылдары -85 грамм/литр, өсімдіктердің иммунитеті және өсу стимуляторы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күнбағыс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+органикалық қышқылдар -25 грамм/литр, аминқышқылдары — 25 грамм/литр, өсімдіктердің иммунитеті және өсу стимуляторы —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вегетация бұршақтылар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N-5,51% P2O5-20,2% K2O-13,7% B-3,4% Zn-1,7 %S-6,8 % Mo-0,2% Co-0,02% MgO-2,5% Mn-5,8% CaO-1,75% Fe-2,0% Cu-7,6%,органикалық қышқылдар-25 грамм/литр, аминқышқылдары -25 грамм/литр, өсімдіктердің иммунитеті және өсу стимуляторы - 10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дәнді дақылдар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 +органикалық қышқылдар -25 грамм/литр, аминқышқылдары — 25 грамм/литр, өсімдіктердің иммунитеті және өсу стимуляторы —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қышқылдары 12%, фульво қышқылдары 2%, органикалық төмен молекулалы 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Rooter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P2O5-0,15, K2O-3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Leili 2000 Pro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N-9, P2O5-3, K2O-6, Fe-0,16, Mn-0,4, Zn-0,12, Cu-0,8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Сиамино Про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K2O-3, CaO-7, Mg-4,7, Fe-7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DOUBLE WIN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MgO-3, Fe-0,12, Mn-0,08, B-0,04, Zn-0,05, Cu-0,03,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GUMIFULL PRO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P2O5-2, K2O-8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K2O5-22,5, MgO-2, Mn-0,15, B-1,3, Mo-0,001, Cu-0,15, Fe-0,02, Zn-0,05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аминқышқылы-12,5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N-7,4; P2O5-10,6; SO3-2,3; Cu-1,7; Mn-1; Zn-1,7; Mo-0,3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Co-0,001, Zn-0,71, Mo-0,002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Cu-0,05; Fe-1; Mn-1,5; Zn-1;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АМ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- 80,0-90,0%, K2O-9,0%,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БМ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80,0-90,0%, K2O-5,0-19,0%,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ВМ- NPK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 СУПЕР БИО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80,0-90,0%, K2O-9,0%, S-3,0%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ФУЛЬВОГУМАТ тыңайтқышы, ЭКСПРЕСС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N-2,5%, K-1,35%, S-2,5%, гумин қышқылдарының калий тұздары-12%, фульво қышқылының калий тұздары-3%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ФУЛЬВОГУМАТ тыңайтқышы, ЭКСТРИМ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калий тұздары-14%, фульво қышқылының калий тұздары-4%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ФУЛЬВОГУМАТ тыңайтқышы, БИОСТАРТ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калий тұздары-45%, биокатализатор &lt;50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09-12-40+0,5MgO+ME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P2O5-12%, K2O-40%, MgO-0,5%, В-0,03%, Cu-0,04%, Fe-0,12%, Mn-0,06%, Mo-0,005%, Zn-0,06%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10-45-15+0,5MgO+ME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P2O5-45%, K2O-15%,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20 -20-20+0,5MgO+ME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19-19-19+2MgO+ME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P2O5-19%, K2O-19%, 2MgO+ME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522 321,0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03-07-37+2MgO+ME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P2O5-7%, K2O-37%, 2MgO+ME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13-40-13+ME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P2O5-40%, K2O-13%+ME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C 17-7-21+3MgO+TE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P2O5-7%, K2O-21%, MgO-3%, B-0,04%; Cu-0,06%, Fe-0,2%, Mn-0,25%, Mo-0,007, Zn-0,04%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577 200,0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T 15-8-25+3,5 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P2O5-8%, K2O-25%, MgO-3,5%, B-0,03%; Cu-0,004%, Fe-0,2%, Mn-0,25%, Mo0,007,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S 14-6,5-26+3,2MgO+TE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P2O5-6,5, K2O-26, 3,2MgO+МЕ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F 18-6-19+3MgO+TE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K2O-19+3MgO+TЕ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Powerfol B SP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Powerfol Boron SL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N-5,0; B-10,9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Flower&amp;Fruit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N-9,2; P2O5-6,8; K2O-18,2; SO3-2,3; B-0,101; Fe-0,051; Mo-0,005; Mn-0,021; Zn-0,051; Cu-0,021; аминқышқылдары-0,8; ауксиндер-0,68; цитокининдер-0,41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Calmag SL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CaO-6,7; MgO-2,7, аминқышқылдары-33,5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Starter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N-10,6; P2O5-12,1; K2O-13,1; SO3-3,5; B-0,101; Fe-0,051; Mo-0,005; Zn-0,051;Mn-0,021; Cu-0,021; аминқышқылдары-0,8; ауксиндер-0,68; цитокининдер-0,41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Vegetative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P2O5-7,6; K2O-12,0; SO3-2,3; B-0,101; Fe-0,051; Mo-0,005; Zn-0,051; Mn-0,021; Cu-0,021; аминқышқылдары-0,8; ауксиндер-0,41; ауксиндер-0,41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Marine SL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N-0,3; P2O5-7,3; K2O-4,9; B-0,089; Zn-0,26; аминқышқылдары-5,1; цитокининдер - 0,025, ауксиндер-8,8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5.1.1 Формуласы: Poly-Feed GG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5.1.1 Формуласы: Poly-Feed GG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NPKтыңайтқышы Poly-Feed 5.1.1 Формуласы: Poly-Feed Drip 11-44-11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5.1.1 Формуласы: Poly-Feed Drip 15-30-15+2MgO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5.1.1 Формуласы: Poly-Feed Drip 19-19-19+1MgO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5.1.1 Формуласы: Poly-Feed Drip 26-12-12+2MgO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5.1.1 Формуласы: Poly-Feed Drip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5.1.1 Формуласы: Poly-Feed Foliar 21-21-21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5.1.1 Формуласы: Poly-Feed Foliar 8-52-17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5.1.1 Формуласы: Poly-Feed Foliar 23-7-23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6.0.1, тотықтырғыш. Формуласы: Poly-Feed GG 16-8-32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6.0.1, тотықтырғыш. Формуласы: Poly-Feed Drip 14-7-21+2MgO2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6.0.1, тотықтырғыш. Формуласы: Poly-Feed Drip 14-7-28+2MgO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6.0.1, тотықтырғыш. Формуласы: Poly-Feed Drip 12-5-40+2MgO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6.0.1, тотықтырғыш. Формуласы: Poly-Feed Foliar 16-8-34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6.0.1, тотықтырғыш. Формуласы: Poly-Feed Foliar 12-5-40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Еритін NPK тыңайтқышы Poly-Feed 9.0.1. тотықтырғыш аммоний нитратпен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NPKтыңайтқышы Poly-Feed 10.0.1 аммоний нитратымен Формуласы Poly-Feed GG 20-9-20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18-14-18+2MgO+ME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20-10-10+4MgO+ME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12-9-34+3MgO+ME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P2O5-9,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12-42-8+3MgO+ME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P2O5-42, K2O-8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10-52-10+ME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20-10-20+ME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16-8-24+ME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18-18-18+ME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12-45-12+ME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P2O5-45,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Формуласы: Multicote 18-6-12+ME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975 000,0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Формуласы: Multicote 15-7-15+2MgO+ME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P2O5-7, K2O-15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Формуласы: Multicote 12-32-5+1,2MgO+ME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P2O5-32, K2O-5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тыңайтқыш. NPK формула 10-10-20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тыңайтқыш. NPK формула 14-7-21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Органоминералды сұйық тыңайтқыш "Калий гуматы"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N-156,8 микрон/килограмм, P-50 микрон/килограмм, К-80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микрон/килограмм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гуматы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BIG ASPRIN 5-15-30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MAG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NO3-N-6; MgO-9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органикалық-45%, көміртегі-16%, N-2,3%, аминқышқылдары - 4 K2O-6%, pH - 3,3-5,3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органикалық-70%, көміртегі-19%, N-5,6%, аминқышқылдары - 34, максималды ылғалдылық - 20%, pH - 2,7-4,7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REAP POWER 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органикалық-35%, көміртегі-19%, N-1,5%, K2O-2%, pH - 4,4-6,4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ZEKFUL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органикалық-45%, көміртегі-19%, N-2,8%, K2O-5%, pH - 3,5-5,5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Amino Asit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-45, көміртегі-15, N-3,5, аминқышқылдары-13,5, К2О-6,4, Ph-2,3-4,3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Avonof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-45, көміртегі-19, N-2,7, K2O-3,5, Ph3,5-5,5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ROOT HUMATE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-13, гуминді-фульво қышқылдары-12, K2O-1, Ph7,3-9,3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агрохимикаты "Контур"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гуминді қышқылдары-7; фульво қышқылдары-3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агрохимикаты "Контур Старт"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гуминді қышқылдары-7; фульво қышқылдары -3; янтарь қышқылы-3; арахидон қышқылы-0,0001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агрохимикаты "Контур Рост"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гуминді қышқылдары-7; фульво қышқылдары-3; янтарь қышқылы-4; аминқышқылдары-6,6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агрохимикаты "Контур Антистресс"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гуминді қышқылдары-7; фульво қышқылдары-3; арахидон қышқылы-0,0001; тритерпен қышқылдары-0,2; аминқышқылдары-4,5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агрохимикаты "Контур Аргент"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гуминді қышқылдары-7; фульво қышқылдары-3; күміс иондары-0,05; амин қышқылдары кешені-4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агрохимикаты "Контур Профи"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гуминді қышқылдары-7; фульво қышқылдары-3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 Grain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аминқышқылы L-пролин - 0,7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NB 5-17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ELAIS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ZINTO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органикалық заттар-0,13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Mendelenium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аминқышқылы L-пролин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Infa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аминқышқылдары-26; бос аминқышқылдары 21 кем емес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FOSTO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аминқышқылдары-6,3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 Veggies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Р2О5-29; K2O-6,5, Mn-1,5; Cu-1,2, Fe-0,3,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Enzo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NO3-7,4, Mn-13, Zn-0,8, аминқышқылы L-пролин-0,33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Kalisto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K2O-34, аминқышқылы L-пролин-0,1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P2O5-9, K-20, Si-4, аминқышқылы L-пролин-0,3, теңіз балдырларының экстракты-0,1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Cold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заттар-25, аминқышқылдары L-пролин-0,3, салицил қышқылы-0,005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Koral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NO3-8,5, CaO-15, аминқышқылы-2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"Azofix"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Azotobacter vinelandii MVY -72,5; Р2О5 -8,21; К2О-9,78; СаО-0,69, MgO-0,25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"Fosfix"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MVY-011 -55,8; N-1,85; Р2О5 -1,04; К2О-21,1, СаО-0,47, MgO-0,12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"Bactoforce"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mojavensis MVY-007 -97; N -0,75; Р2О5-0,21; К2О-1,52; СаО-0,17; MgO- 0,13; Cu -0,00083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"БОРОГУМ"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 Cu-0,01, Zn-0,01, Mo-0,005, Co-0,002, Li-0,0005, Se-0,0002, Cr-0,0007, калий тұздары БМВ-гуминді қышқыл-1,5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"БОГАТЫЙ" тыңайтқышы "5:6:9"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P2O5-6,K2O-9, B-0,7, S-0,04, Co-0,002, Cu-0,01, Mn-0,05, Zn-0,01, Mo-0,007, Cr-0,0001, Ni-0,002, Li-0,0005, Se-0,0002, БМВ-гумат калий, фитоспорин-М (титр 2x10 төмен емес 1 миллилитр тірі жасушалар мен споралар)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"БОРОГУМ- М" тыңайтқышы "Кешенді"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S-0,17, Fe-0,05, Cu-0,2, Zn-0,01, Mn-0,02, Mo-0,05, Co-0,005, Ni-0,001, Li-0,0002, Se-0,0001, Cr-0,0002, калий тұздары БМВ-гуминді қышқыл-1, фитоспорин-М (титр кемінде 1,5x10 колония құраушы бірліктер/миллилитр)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"БОРОГУМ- М" тыңайтқышы "Мо"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 S-0,04, Cu-0,01, Zn-0,01, Mn-0,04, Mo-3, Co-0,002, Ni-0,002, Li-0,0002, Se-0,0001, Cr-0,0005, калий тұздары БМВ-гуминді қышқыл-2, фитоспорин-М (титр кемінде 5x10 колония құраушы бірліктер /миллилитр)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МЕГАМИКС-Тұқым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 S-4,60, MgO-1,90, Cu-2,90, Zn-2,70, Fe-0,40, Mn-0,28, B-0,40, Mo-0,60, Co-0,25, Cr-0,05, Se-0,01, Ni-0,01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МЕГАМИКС-Профи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K2О-0,01, S-2,50, MgO-1,30, Cu-0,60, Zn-1,20, Fe-0,30, Mn-0,30, B-0,15, Mo-0,40, Co-0,08, Cr-0,03, Ni-0,01, Se-0,01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МЕГАМИКС-Азот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МЕГАМИКС-Калий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N-2,00, К2O-11,00, S-0,50, MgO-0,25, Cu-0,10, Zn-0,25, Fe-0,05, Mn-0,05, B-0,035, Mo-0,01, Co-0,015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МЕГАМИКС-Бор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ECOLINE Boron (Premium) -ЭКОЛАЙН Бор (Премиум)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B-14, N-4,5, аминқышқылдары L-a-1,0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Бор (органикалық) - ECOLINE Boron (organic)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Ecoline Oilseeds (chelates) - ЭКОЛАЙН Майлы (Хелаты)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K2O-6, MgO-2,8, SO3-7, Fe-0,8, Mn-1,7, B-2,1, Zn-0,7, Cu 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ЭКОЛАЙНФосфитті (К) - ECOLINE Phosphite (К)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-53, K2O-35, N-0,6, B-1,4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(К-Амино) - ECOLINE Phosphite (К-Amino)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-25, K2O-17, N-4, aминқышқылы L-a-7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(К-Zn) - ECOLINE Phosphite (K-Zn)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-32, K2O-17, Zn (хелат ЕДТА) - 3,5, B-0,8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L-a-aминқышқылы-7,5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Денсаулық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- 2,7, L-a-aминқышқылы-8, фитогормондар-75ррm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 -NP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 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 -5, K2O-3, L-a-aминқышқылы-3, фитогормондар-22 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Gros Phosphite-LNK-Грос Фосфито -LNK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 (фосфит) - 20, K2O-15, L-a-aминқышқылдары-2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тыңайтқышы,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маркасы: 35-0-0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B-4, Mo-0,05, Cu-0,1, Zn-0,1, Mn-0,1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тыңайтқышы, маркасы: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S-4,7, Cu-0,03, Zn-5,3, Mg-0,025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тыңайтқышы, маркасы: 18-18-18 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S-1,7, Fe-0,1, B-0,1, Mo-1,5, Cu-0,4, Zn-0,4, Mn-0,4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тыңайтқышы, маркасы: 0-20-35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P2O5-20, K2O-35, S-7,5, B-2, Mo-0,2, Cu-0,2, Zn-0,2, Mn-0,2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тыңайтқышы, маркасы: 15-5-23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K2O-23, S-9,7, Fe-0,2, B-0,05, Cu-0,3, Zn-0,3, Mn-0,3, Mg-2,2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тыңайтқышы, маркасы: 3-11-26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K2O-26, S-12,5, Fe-0,25, B-0,1, Cu-0,55, Zn-0,55, Mn-0,5, Mg-4,5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тыңайтқышы, маркасы: 14-14-14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P2O5-14, K2O-14, S-6,1, Fe-0,25, B-0,1, Cu-0,65, Zn-0,65, Mn-0,55, Mg-3,4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тыңайтқышы, маркасы: 14-5-15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K2O-15, Cu-0,1, Zn-0,1, Mn-0,1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тыңайтқышы, маркасы: 17-6-18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S-4,8, Fe-0,25, B-0,1, Mo-1,5, Cu-0,8, Zn-0,8, Mn-0,9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тыңайтқышы, маркасы: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S-2,2, Fe-0,1, B-0,04, Cu-0,25, Zn-0,25, Mn-0,20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- 0,271, K - 0,054, Mg - 0,015, Ca - 0,076, Cu - 000,214, Fe - 0,443, Mn - 0,00457, Zn - 0,0022, В - 0,000667, Мо - 0,000410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C-18, MgO-1, Mn-0,5, Zn-0,5, аминқышқылдары-7,5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Vitalroot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Starflor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MgSO4-30,10%, Na2MoO4-0,06%, GA142-20%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Tonivit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Humasporin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органикалық-0,25, гуминді қышқылдары-9,6, гидроксикарбон қышқылдары-2,4, бактериялық штаммдардың сублимацияланған қоспасы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Carb-K-Amino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агентпен-16, P2O5 агентпен-6, гидроксикарбон қышқылдары-20, аминқышқылдары-4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Carb-N-Humic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- 20, оның ішінде органикалық-2, оның ішінде несепнәрлі-18, гумин қышқылдары (гуматтар)-6, гидроксикарбон қышқылдары-2, аминқышқылдары-6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КомбоАктив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- 8, оның ішінде органикалық-2, оның ішінде несепнәрлі - 6, Сu агентпен- 3,5, Mn агентпен-3,5, Zn агентпен -0,25, гидроксикарбон қышқылдары-18, аминқышқылдары-8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Семя Старт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- 6, N органикалық - 2, N несепнәрлі - 4, Р2О5 - 2,5, К2О - 2,5, MgO - 2,5, B - 2, Co - 0,10, Cu - 1, Fe - 1,2, Mn - 1,2, Mo - 0,25, Zn - 1,2, гидроксикарбон қышқылдары-20, аминқышқылдары-8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Amino Zn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- 15, оның ішінде органикалық-2, оның ішінде несепнәрлі - 1, оның ішінде нитратты - 12, Zn агент -12, гидроксикарбонды қышқылдар-18, аминқышқылдары-8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Hydro Mix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- 12, оның ішінде органикалық - 2, несепнәрлі - 10, MgO агентпен - 4, B борэтаноломин - 2, Cо агентпен - 0,1, Cu агентпен - 0,8, Fe агентпен - 5, Mn агентпен - 2,5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Amino B/Mo Humic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жалпы- 10, оның ішінде органикалық - 1,5, B борэтаноломин - 12, Мо агентпен - 1, гуминді қышқылдар (гуматтар) - 4, гидроксикарбонды қышқылдар-4, аминқышқылдары-4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Reasil® Soil Conditioner тыңайтқышы топырақ құнарлылығын қалпына келтіру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құрғақ затқа- 1,5, Р2О5 - 1,5 құрғақ затқа, К2О - 1,5 құрғақ затқа, жалпы құрғақ затқа жалпы органикалық зат - 75-80, жалпы гуминді экстракттан құрғақ органикалық затқа- 90-95, гуминді табиғи қышқылдар жалпы гуминді экстракттан - 54-56, гуминді қышқылдар (калий тұздары) жалпы гуминді экстракттан - 40, фульвоқышқылдары табиғи жалпы гуминді экстракттан- 4-6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Reasil® Soil Conditioner тыңайтқышы органикалық егіншілік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құрғақ затқа - 1,2-1,7, жалпы құрғақ заттар жалпы органикалық зат - 80-85, жалпы гуминдік эстракт–құрғақ органикалық затқа- 90-95, табиғи гуминді қышқылдар жалпы гуминдік эстракт - 95-96, фульво қышқылдары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жалпы гуминдік эстракт - 4-5, гидроксикарбонды қышқылдар-16, аминқышқылдары-8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K/Na тыңайтқышы микроэлементтермен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- 3,5, N органикалық - 0,25, N несепнәрлі - 3,25, Р2О5 - 0,50, К2О - 2,5, MgO - 0,10, B - 0,10, Co - 0,01, Cu - 0,05, Fe - 0,12, Mn - 0,12, Mo - 0,025, Zn - 0,12, гуминді қышқылдар - 7, гидроксикарбонды қышқылдар-0,60, аминқышқылдары-2,40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Ca (AgroBor Ca)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Са-20, В-0,9, В2О3-2,9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Р (AgroBor 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Р2О5-0,5, В-17, В2О3-56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В-0,6, Cu (хелат) -0,4, Fe (хелат) - 3,5, Mn (хелат) - 2,5, Mo - 0,15, Zn (хелат) - 2, Co (хелат) -0,02, Ca (хелат)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N-4,4-5,4, MgO - 5,0-6,2, аминқышқылдары 19,0-23,4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N-4,4-5,4, Mn - 6,0-7,4, аминқышқылдары 19,0-23,4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N-10,5, аминқышқылдары - 59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N-6,8, P2O5-20,4, K2O-13,6, аминқышқылдары - 43,5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Динамикс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N-7,7, K2O-1,45, аминқышқылдары - 32,8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Мега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N-5,8, K2O-1,5, Fe (ЭДТА) - 1,3, Mn (ЭДТА) - 1,9, Zn (ЭДТА) 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Рутфарм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N-4,6, K2O-2,4, Zn (хелат) -0,23, аминқышқылдары - 13,9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Экстра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N-1,3, K2O-7,8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Р2О5 - 24, К2О - 47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тыңайтқышы, маркасы: Лебозол- Күкірт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тыңайтқышы, маркасы: Лебозол- Молибден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тыңайтқышы, маркасы: Лебозол – Мырыш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- 39,8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тыңайтқышы, маркасы: Лебозол-Кальций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- 16,8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тыңайтқышы, маркасы: Лебозол –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тыңайтқышы, маркасы: Лебозол-Нутриплант 8-8-6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-8, N аммиакты -2,4, N нитратты -1,8, N карбамидті -3,8, Р2О5 - 8, К2О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тыңайтқышы, маркасы: Лебозол-Нутриплант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-27, N аммиакты -3,6, N нитратты -4,7, N карбамидті -18,7, MgO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тыңайтқышы, Нутриплант 5-20-5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-5 %, N аммиакты - 3,3 %, N карбамидті - 1,7 %, Р2О5 - 20 %, К2О - 5 %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тыңайтқышы, маркасы: Лебозол- РапсМикс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- 9, S - 9,2, B - 4,1, Mn - 4,8, Mo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тыңайтқышы, Толық күтім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- 9,13, Р2О5 - 0,9, К2О - 1,88, MgO - 1,7, B - 0,1, Cu - 1,5, Mn - 1,5, Zn - 0,5,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тыңайтқышы, маркасы: Лебозол – МагС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- 29,8, S - 22,3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тыңайтқышы, маркасы: Лебозол-ТриМакс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- 8,4, Mn - 11,8, Zn - 8,4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тыңайтқышы, маркасы: Лебозол - Мыс-Хелат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тыңайтқышы, маркасы: Лебозол-КвадроС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Mn-12,2, S-12, Zn-6, Cu-4,8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– МагФос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N-3%, MgO-7%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аминқышқылдары - 55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- 3,8, P - 33, K - 0,1, S - 2,3, Ca - 18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- 14, P - 23, K - 0,1, S - 5, Ca - 8,5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P2O5 - 25, K2O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- 1,5, P2O5 - 2,5, K2O - 0,4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P2O5 - 3, Ca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Prairie Pride В (10-40-6)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P2O5 - 40, K2O - 6, S 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Prairie Pride A (1-3-3)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 P2O5 - 3, K2O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 Guard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NO3-N - 7, NH4-N - 2, K2O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HanseBioSulfur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 Premix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P2O5-16, K2O-0,1, Ca-7,5, S-4,0, Fe-0,3, MgO-0,2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100 колоний/миллилитр, Trichoderma 1^10 спор/миллилитр, Bacillus subtilis бактериялары, Bacillus megaterium 2^10 спор/миллилитр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20 колоний/миллилитр, Trichoderma 2^10 спор/миллилитр, Bacillus subtilis бактериялары, Bacillus megaterium 4^70 спор/миллилитр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10 колоний/миллилитр, Trichoderma 1^10 спор/миллилитр, Bacillus subtilis бактериялары, Bacillus megaterium 2^10 спор/миллилитр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SULFUR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S-21, SO3-52,5, B-0,01, Fe EDTA-0,02, Mn EDTA-0,012, Zn EDTA-0,004, Cu EDTA-0,004,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Combi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K2O-15, MgO-2, B-1, Fe EDTA - 0,1, Mn EDTA - 0,05, Zn EDTA-0,004, Cu EDTA-0,05, Mo-0,001, хлоридтер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P 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P2O5-31,1, B-0,02, Fe EDTA - 0,1, Mn EDTA - 0,05, Zn EDTA-1,04, Cu EDTA-0,05, Mo-0,001, сульфаттар-0,15, хлоридтер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Asco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 B-0,4, Fe LSA -0,8, Mn LSA -0,7, Zn LSA -0,1,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Grain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K2O-10, S-2,4, B-0,1, Mn EDTA - 2,0, Zn EDTA-1,5, Cu EDTA-1,0, Mo-0,02, хлоридтер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AminoBio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K2O-2, аминқышқылдары - 12,5, оның ішінде бос аминқышқылдары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TERIOS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N-7,3, P2O5-7,3, S-2, Mn EDTA - 1,8, Zn EDTA-1,8, Cu EDTA-1,8, хлоридтер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Осеаn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оның ішінде органикалық - 2%, P2O5 - 1,83%, К2О - 1,2%, теңіз балдырларының экстракты Ascophyllum nodosum A142, оның ішінде бос аминқышқылдары - 46,5%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Oceangrow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SO3 - 7,1%, MgO - 3,5%, бороэтаноламин &lt;5%, оның ішінде B - 2,07%, N (оның ішінде органикалық) – кемінде 1,7%, Mo - 0,02%, теңіз балдырларының экстракты, оның ішінде бос аминқышқылдары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Bio Ascofol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- 3 - 3,8%, Mn - 0,8 - 1,01%, Zn - 0,5 - 0,63%, негізі қоңыр теңіз балдырларының экстракты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Boron Extra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- 1,2-1,5%, B - 6,6-8,5%, Mn - 1,6-2,0%, Mo - 0,275-0,35%, S - 0,94-1,2%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MICRO ACTIVE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оның ішінде органикалық - 2-2,6%, P2O5 - 2-2,6%, К2О - 7,5-9,9%, S - 1,3-1,7%, Mn EDTA - 1,2-1,5%, Zn EDTA - 1,2-1,5%, aминқышқылдары - 12,4-16,3%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Nutriland Plus Grain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P2O5 -45%, K2O – 10%, B – 0,5%, Cu – 0,5%, Fe – 1%, Mn – 1%, Mo – 0,3%, Zn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- 3, оның ішінде нитратты - 2,8, несепнәрлі - 0,2, Zn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нитратты - 8, Ca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несепнәрлі - 5, B - 3,3 Мо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 PLEX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несепнәрлі - 5, Fe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B-FOL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- 10%, N - 60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 START 8-31-4 -export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- 8%, оның ішінде аммонийлы - 8%, Р2О5 - 31%, К2О - 4%, балдырлардың экстракты - 4%, альгин қышқылы - 0,033%, маннитол - 0,12%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 PROMINO 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- 6,3%, N органикалық - 2,1%, органикалық көміртегі- 8,4%, аминқышқылдары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SEMELE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Р2О5 - 32%, К2О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Гумат-Антистресс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- 2, Р2О5 - 0,50, К2О - 1, MgO - 0,04, B - 0,01, Co - 0,01, Cu - 0,05, Fe - 0,04, Mn - 0,07, Mo - 0,02, Zn - 0,07, гуминді қышқылдары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гуминді тыңайтқыш "ТЕРРА7"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- 1,43, K2O - 6,2, Na - 5,2, P2O5 - 2,3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микротыңайтқыш "Зеромикс"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Ag-0,3; B-0,33; Cu-0,45; Zn-0,8; Mn-0,8; Mo-0,1; Co-0,03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тыңайтқыш "Зеромакс"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- 5,84%, Р2О5 - 2,94%, Ag-0,15%; Zn-3; Mo-0,3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минералды тыңайтқыш "ЗероМаксФос"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Р2О5 - 3,7%, К2О - 5,8%, Mo-0,13%, Se-0,043 миллиграмм/ текше дециметр3, коллоидтық күміс 500 миллиграмм/литр+полигексаметиленбигуанид гидрохлорид 100 миллиграмм/литр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 - 20, K - 20, MgO - 2, TE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- 42, K - 10, MgO - 3,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- 10, K - 40, MgO - 2,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- 6,5, P - 25, K - 6,5,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аминқышқылдары - 766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FERRO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PLANTIN FER 648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FERTYAX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N-6,3, P2O5-13,2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FOLIAPLANT K52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N-3,3, K2O-52,1, B-0,0300, Cu-0,0297, Fe-0,0490, Mn-0,0396, Mo-0,0054, Zn-0,0295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NITARD GOLD 20-20-20 + 2MgO +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K2O-20, MgO-2, B-0,0070, Cu-0,0015, Fe-0,0100, Mn-0,0150, Mo-0,0015, Zn-0,0070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OLIGOMIX №8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B-6,2100, Cu-0,9300, Mn-8,8000, Zn-11,0500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PLANTAFIT GOLD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сұйық микротыңайтқыш ВИ-АГРО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N-26,6-31,48%; MgO-2,8-3,48%; Fe-0,017-0,38%; SO3-0,22-2,07%; B-0,017-0,38%; Cu-0,17-0,38%; Zn-0,009-0,38%; Mn-0,24-1,014%; Co-0,002-0,008%; Mo-0,002-0,012%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сұйық тыңайтқыш Ви-агро-Альфа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- 4,16-6,66%, Р2О5 - 5,83-6,66%, К2О - 3,75-4,58%, SО3 - 3,33-4,16%, Fe - 0,5-0,83%, В - 0,5-0,83%, Cu - 0,66-0,83%, Zn - 0,66-0,83%, Mn - 0,5-0,83%, Мо - 0,008-0,016%, Со -0,004-0,008%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микротыңайтқыш Ви-Агро-Бетта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- 9,5-11,5%, N - 3,7-5,2%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микротыңайтқыш "ВИ-АГРО-БорМолибден"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N-3,07-4,61%, B-6,15-9,23%, Mo-0,38-1,15%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микротыңайтқыш "ВИ-АГРО-Мырыш"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N-1,6-3,2%, Zn-8,0-10,0%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Standard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Forte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Boron 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 SiO2 - 9, B - 5, MgO - 1,8,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Lithovit Amino 25 - Tribodyn Foliar Fertilizer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 SiO2 - 9, N - 3 total nitrogen, MgO - 1,8, Fe - 0,5,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ALFA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-3,5, Mn - 1,5, Zn - 1,5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-5, B - 0,2, KP - 0,05, Fe - 0,1, Mn - 0,05, Zn - 0,07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 Boost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P-45, S-5,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6:24:12 + 2% Ca + 5% S + 0.05% Zn маркалы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P-24, K-12, Ca-2, S-5, Zn-0,05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7:21:21 + 4% S + 0.05% Zn маркалы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P-21, K-21, S-4, Zn-0,05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8:15:15 + 3% Ca + 9% S маркалы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P-15, K-15, Ca-3,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 16:20 + 12% S + 0.05% B маркалы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S-12, B-0,05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NutriMap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P-40, Ca-2, S-4,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кешенді минералды тыңайтқыш: "Оракул мультикомплекс"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18, P2O5 – 0,66, K2O – 4,4, SO3 - 3,6, Cu – 0,8, Zn – 0,8, B – 0,6, Fe – 0,6, Mn – 0,6, Mo –0,012, Co – 0,005, колофермин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микротыңайтқышы Оракул колофермин бор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– 15,5, колофермин (оның ішінде N – 6,0, колофермин – 28)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микротыңайтқышы Оракул колофермин мырыш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12, колофермин (оның ішінде N – 5,2, SO3 – 7,3, аминқышқылдары – 28,1)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кешенді минералды тыңайтқыш "Оракул күкірт актив"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– 7,6, колофермин (оның ішінде N – 11,5, Na2O – 19,7)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микротыңайтқыш Оракул колофермин мыс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– 10, колофермин (оның ішінде N – 8,9, SO3 – 12,6, коламин – 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микротыңайтқыш Оракул колофермин темір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6,5, колофермин (оның ішінде N – 7,3, SO3 – 9,3, аминқышқылдары – 8,9)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микротыңайтқыш Оракул колофермин марганец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5, колофермин (оның ішінде N – 3, SO3 – 7,5, аминқышқылдары – 13,9)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кешенді минералды тыңайтқыш "Оракул тұқым"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2,0, P2O5 – 9,9, K2O – 6,5, SO3 – 5,7, Fe – 1,5, Mn – 1,5, Cu – 0,54, Zn – 0,54, B – 0,18, Mo – 0,04, Co – 0,001, колофермин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микротыңайтқыш Оракул колофермин молибден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13, колофермин (оның ішінде N – 7,1, аминқышқылдары – 20,3)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12-12-36+ME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NH4-N- 2%, NH2-N-10%,Р2О5-12%, К2О-36%, Сu-0,05 %, Fe-0,05%, Мn- 0,05 %, Mo- 0,001%, Zn-0,05%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13-40-13 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NH4N- 8%, NH2-N-2%,Р2О5-40%, К2О-13%, Cu-0,05%, Fe-0,05%, Mn- 0,05%, Mo- 0,001 %,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7-7-40 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NH4-N-4%, NH2-N-3%,Р2О5-7%, К2О-40%, Сu-0,05%, Fe-0,05%, Мn- 0,05%, Мо-0,001%,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20-20-20 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NH4-N- 4%, NO3-N-43%, NH2-N-13%,Р2О5-20%, К2О-20%, Сu -0,05%, Fe-0,05%, Мп- 0,05%, Mo- 0,001%,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"Гелиос" сұйық минералды тыңайтқыш "Азот" сауда маркасынан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- 30%; P - 2,5%; K - 4,2%; Mn - 0,05%; Mg - 0,5%; Mo - 0,1%; Co - 0,05%; S - 2,5%; Cu - 0,2%; B - 0,05%; Zn - 0,3%; Se - 0,05%; Fe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"Гелиос" сұйық минералды тыңайтқыш "Калий" сауда маркасынан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- 3%; P - 7%; K - 15%; S - 5%; Mg - 2%; Zn - 0,1%; Cu - 0,2%; Fe - 0,1%; Mn - 0,05%; Mo - 0,05%; B - 0,05%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"Гелиос" сұйық минералды тыңайтқыш "Трио" сауда маркасынан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- 4%; P - 7%; K - 1%; S - 9,5%; Mg - 2,3%; Zn - 2,5%; Fe - 0,4%; Mn - 0,4%; Mo - 0,2%; Cu - 2%; Со - 0,11%, Ni - 0,0006%; аминқышқылдары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"Гелиос" сұйық минералды тыңайтқыш "Супер" сауда маркасынан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- 7%; P - 0,6%; K - 4%; S - 15%; Mg - 2,5%; Zn - 3,4%; Cu - 3,8%; Fe - 0,6%; Mo - 0,7%; V - 0,09%; Mn - 0,4%; Со - 0,2%, Ni - 0,02%; Li - 0,06%; B - 0,60%; Se - 0,02%; Cr - 0,12%; аминқышқылдары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"Гелиос" сұйық минералды тыңайтқыш "Мырыш" сауда маркасынан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- 15%; аминқышқылдары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"Гелиос" сұйық минералды тыңайтқыш "Күкірт" сауда маркасынан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- 25%; Cu - 0,9%; Zn - 0,9%; Fe - 0,2%; Mn - 0,9%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"Гелиос" сұйық минералды тыңайтқыш "ФосфорКалий" сауда маркасынан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- 10%; K - 10%; Cu - 0,9%; Zn - 0,9%; Fe - 0,2%; Mn - 0,9%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"Гелиос" сұйық минералды тыңайтқыш "БорМолибден" сауда маркасынан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- 10,9%; Mo - 0,5%; Cu - 0,1%; Zn - 0,1%; Fe - 0,1%; Mn - 0,1%; моноэтаноламин - 17,4%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"Гелиос" сұйық минералды тыңайтқыш "Марганец" сауда маркасынан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- 20%; аминқышқылдары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"Гелиос" сұйық минералды тыңайтқыш "Мыс" сауда маркасынан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- 20%; аминқышқылдары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"Гелиос" сұйық минералды тыңайтқыш "Молибден" сауда маркасынан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- 9%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"Гелиос" сұйық минералды тыңайтқыш "Кремний" сауда маркасынан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 - 15%; K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"Гелиос" сұйық минералды тыңайтқыш "Магний" сауда маркасынан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 - 11%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"Гелиос" сұйық минералды тыңайтқыш "Кальций" сауда маркасынан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"SMARTFERT" тыңайтқыш NPK 15-15-15+15S+ME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 - 15%, K - 15%, SO3 - 15%, Zn - 0,20%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"POTEX"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- 1,5%, N жалпы органикалық - 1,5%, K2О - 4%, органикалық заттар - 30%, органикалық карбонат - 16%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KALIFOS"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- 1%, NO3 - 1%, P2O5 - 10,2%, K2O - 25%, B - 0,6%, Cu - 0,1, pH 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"Boranit-Mo"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B - 6%, Mo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"Curanit"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органикалық заттар - 55%, аминқышқылдары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"Grain-Vittal"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S - 21%, SO3 - 52,5%, B - 0,01, Fe - 0,02%, Mn - 0,012%, Zn - 0,004%, Cu - 0,004, Mo - 0,001%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"Mais-Vittal"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P2O5 - 25%, Zn - 4%, Mn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"Rapsol-Vittal"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Zn - 3%, Mn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"Vittal 355"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Zn - 5%, Mn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Millerstart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- 0,5%, теңіз балдырларының экстракты - 99,5%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АМИНОАЛЕКСИН (AMINOALEXIN)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- 1%, P - 30%, K - 20%, L-a-аминқышқылдары - 4%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80 Zn+P+S+N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- 5,9%, P - 19%, S - 5,3%, N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44 Mn +Mg+S+N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- 18-23%, Mg - 10-13%, S - 2,5-4,8%, N - 0,1-0,4%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"БиоАзоФосфит" кешенді биотыңайтқышы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бекітетін компонент-50%, фосфатмобилизациялайтын компонент-50%, (қосымша заттар: меласса, К2НРО4, СаСО3, MgSO4, NaCl, Fe (SO4)3, MnSO4)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"Борошанс"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- 20%, N - 4%, органикалық заттар - 20%, теңіз балдырларының экстракты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"Макрошанс"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- 1%, Fe - 3%, Mn - 0,7 %, Zn - 1,6%, В -0,3%, Mg - 0,7%, S - 1%, К - 5%, органикалық заттар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"Полишанс"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Р2О5 - 3%, К2О - 6%, Fe - 1,6%, Cu - 0,8%, Zn - 1,2%, Mn - 0,4%, органикалық заттар - 15%, альгин қышқылы - 1,4%, теңіз балдырларының экстракты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"Шанс Универсал"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Zn - 10%, теңіз балдырларының экстракты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"Энергошанс"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Р2О5 - 2,5%, К2О - 6%, органикалық заттар - 5%, альгин қышқылы - 1%, теңіз балдырларының экстракты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микротыңайтқышы: Микрополидок Бор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- 15%, N - 5%, Mg - 0,15%, Mo - 0,35%, глутамин қышқылы - 0,002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микротыңайтқышы: Микрополидок Плюс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Р2О5 - 12%, К2О - 10%, S - 0,15%, Fe - 0,11%, Мо - 0,5 грамм/литр, Cu - 0,21 грамм/литр, Zn - 0,02%, Mn - 0,06%, Mg - 0,11%, В - 0,01%, Со - 0,002%, глутамин қышқылы - 0,002 грамм/литр, L - аланин - 0,014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микротыңайтқышы: Микрополидок Мырыш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Zn - 12%, S - 4%, Mg - 1,6%, L - аланин - 0,014 грамм/литр, глутамин қышқылы - 0,002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CaO-14%, MgO-2,80%, B-0,14%, Mo-0,07%, Co-0,007%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TIM FORTE+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N-3,72%, P2O5-11,08%, K2O-4,08%, Zn-0,50%, Mn-0,20%, B-0,20%, Mo-0,02%, Fe-0,09%, бос аминқышқылдары-5,76%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N-8,06%, органикалық заттар+стимуляторлар-13,40%, бос аминқышқылдары-5,76%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B-Mo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N-6,40%, B-0,38%, Mo-0,21%, бос аминқышқылдары-0,21%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COMBI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B-0,38%, Cu-0,15%, Fe-5,10%, Mn-2,50%, Mo-0,10%, Zn-0,21%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FRUITBOOSTER+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N-3,46%, K2O-1,96%, В-1,15%, Mo-0,11%, еркін аминқышқылдары-11,55%, балдырлар экстракты-9,47%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GOLDEN 10-14-4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N-10,36%, Р2О5-14,24%, K2O-3,88%, MgO-0,38%, В-0,14%, Mn-0,97%, Zn-0,67%, бос аминқышқылдары-10,61%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K2O-36%, бос қышқылдар-10,61%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 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Cu-2,24%, Fe-2,56%, Mn-0,96%, Zn-0,64%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ТЫҢАЙТҚЫШЫ "ГУМИМАКС-П" кешенді гуминді-минералды микроэлементтермен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және фульво қышқылдары - 2%, органикалық қышқылдар-14%, аминқышқылдары-0,15%, N-3,5%, P2O5-3,5%, K2O-5%, микроэлементтер-0,5%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SAMPPI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(азотқышқылды калий RNO3, 6%+ лимон қышқылы С6H8O7, 5% кальций дигидроортофосфат Са(H2PO4)2, 5%+ этилендиаментетр-уксус қышқылдары динатри тұзы 2 сулы (ЭДТА) Na2-EDTA * 2 H2O, 3,5 %+ марганец (II) хлорид тетрагидрат MnCl2 * 4H2O, 3,2% + натрий нитраты NaNO3, 2%+ темір хлориді гексагидрат FeCl3 * 6H2O, 2%+бор қышқылы H3BO3, 1 + Мыс (II) нитрат тригидрат Cu(NO3)2* 3H2O, 0,2%+ молибдат аммоний тетрагидрат (NH4)6Mo7O24*4H2O, 0,2%)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"Биограно форте"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заттар-2,14; К-0,65; Mg-0,03, Na-0,01, P-0,002, Bacillus spp. Trichoderma spp және басқа өсуді ынталандыратын бактериялар, колония құрайтын бірліктер/миллилитр кемінде 2*10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Цитогумат Б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N-1,43%, K2O-6,2%, Na-5,2%, P2O5-238 миллиграмм/килограмм, SO3-681 миллиграмм/килограмм, CaO-939 миллиграмм/килограмм, Fe-253 миллиграмм/килограмм, Mg-78 миллиграмм/килограмм, B-71 миллиграмм/килограмм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"ГидроКүкірт"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N-0,19, P2O5-0,025, K2O-1,52, S-26, CaO-8,2, MgO-0,9, Fe2O3-0,013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MICRO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B-0,8%, Cu-0,5%, Fe-5%, Mn-4%, Mo-0,10%,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BOR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"HOSIL" тыңайтқышы: 10-0-45+ МE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N-10%, карбамидті N-NO4O-10%, K2O-45%, Fe - 0,05%, Mn - 0,03%, B-0,01%,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HOSIL 18-18-18+МЕ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 - 18%, K - 18%, Fe - 0,05%, Mn - 0,03%, Zn - 0,01%, B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"HOSIL" тыңайтқышы: PRO 0-40-55+ME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K2O-55%, Fe-0,05%, Mn-0,03%, Zn-0,1%, B-0,01%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IFO-PZN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P2O5-25%, Zn-5%, pH-1-3%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 KTS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К2О-25%, SO2-42%, pH-7-9%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"IFO-AMINOMAX"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заттар-16%, органикалық карбонат-10%, бос аминқышқылы-10,2%, гуминді және фульво қышқылдары-10%, N-0,5%, органикалық N-0,5%, K2O-1,5%, Mg-0,6%, Mn-0,1%, Mo-0,1%, Zn-0,14%, pH-4-6%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-AMINOCAL"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Mn-0,5%, Zn-0,5%, жалпы аминқышқылы-5%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"IFO-SEED"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гуминді-фульво қышқылы-35%, органикалық заттар 25%, Zn-8%, Cu-2%, pH-8,5-10,5%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ZINC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Zn-7%, B-0,5%, Mo-0,5%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СALCIUM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B-0,5%, pH-1-4%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"IFO-UAN-32"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N-32%, карбамид азот-16%, аммоний азоты -8%, нитрат азоты-8%, рН-5-7%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MIKRO Fe, Mn, Zn"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N-1,8%, Cu-1%, Fe-2%, Mn-4%, Mo-0,10%, Zn-3%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BORDO"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Cu-10%, pH-5,5-7,5%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MAKROMIX"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азот карбамиді -8,8%, азот нитраты -2,4%, азот аммонийлы -4,8%, P2O5-16%, K2O-12%, B-0,02%, Fe-0,10%, Mn-0,05%, Cu-0,05%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Ferti Fos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P2O5-39,44, K2O-24,48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Ferti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NO3-12,6, NH4-1,4, MgO-2,8, CaO-21, B-0,07, Cu-0,056, Fe-0,07, Mn-0,14, Mo-0,014, Zn-0,028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Ferti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N-10,56, NO3-6,6, NH4-3,96, P2O5-13,2, B-9,24, Cu-0,066, Fe-0,132, Mn-0,066, Mo-0,001, Zn-0,066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Ferti Green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N-2,66, B-0,22, Cu-0,22, Fe-1,44, Mn-0,56, Mo-0,022, Zn-0,56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Ferti Macro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N-18,6, NO3-2,7, NH2-11,97, NH4-3,99, P2O5-18,6, K2O-18,6, B-0,05, Cu-0,06, Fe-0,15, Mn-0,015, Mo-0,011, Zn-0,045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Ferti Micro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N-11,6, NO3-1,45, NH2-10,15, K2O-14,50, MgO-4,35, SO3-7,98, B-0,51, Cu-0,8, Fe-1,45, Mn-2,18, Mo-0,015, Zn-1,45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Ferti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N-19,8, NH2-7,9, NH4-11,9, SO3-69,3, B-0,015, Cu-0,007, Fe-0,028, Mn-0,017, Mo-0,001, Zn-0,007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Ferti Seeds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NH2-5,2, NH4-5,2, P2O5-13, SO3-6,5,Cu-2,3, Mn-1,3, Mo-0,4, Zn-2,3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Ferti Super 36N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N-36,2, NO3-6,7, NH2-24,1, NH4-5,4, MgO-4, B-0,015, Cu-0,261, Fe-0,028, Mn-0,001, Zn-0,008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Ferti Zn+B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N-3,84, NO3-0,96, NH2-1,92, NH4-0,96, B-5,48, Zn-5,48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Foliamel calnit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- 10 азот нитратты (NO3-N) - 9 азот аммонийлы (NH4-N)- 1, суда еритін кальций оксиді (CaO) - 15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FOLIAMEL ZINC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Zn-5, хелат-4,5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AGROLEX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заттар-45, жалпы N-3, органикалық N-0,5, K2O-3, pH-6,5-8,5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 - SPECIAL 7-7-7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заттар-25, жалпы N-7, NH2-N-7,P2O5-7, K2O-7,pH-5,7-7,7, бос аминқышқылы-10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қаулысына 2-қосымша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тыңайтқыштарды (органикалық тыңайтқыштарды қоспағанда) субсидиялауға бюджеттік қаражат көлемдері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көлемі,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50 036 000,0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50 036 000,0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