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3c8d" w14:textId="5623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17 сәуірдегі № 109 "Атырау облысының орта білім беру ұйымдарындағы психологиялық қызметтің жұмыс істеу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6 қыркүйектегі № 190 қаулысы. Қазақстан Республикасының Әділет министрлігінде 2022 жылғы 7 қыркүйекте № 29445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17 сәуірдегі № 109 "Атырау облысының орта білім беру ұйымдарындағы психологиялық қызметтің жұмыс істеу қағидаларын бекіту туралы" (Нормативтік құқықтық актілерді мемелекеттік тіркеу тізілімінде № 3207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