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3ad07" w14:textId="753ad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қаласының кейбір құрамдас бөліктеріне атау беру және қайта атау туралы</w:t>
      </w:r>
    </w:p>
    <w:p>
      <w:pPr>
        <w:spacing w:after="0"/>
        <w:ind w:left="0"/>
        <w:jc w:val="both"/>
      </w:pPr>
      <w:r>
        <w:rPr>
          <w:rFonts w:ascii="Times New Roman"/>
          <w:b w:val="false"/>
          <w:i w:val="false"/>
          <w:color w:val="000000"/>
          <w:sz w:val="28"/>
        </w:rPr>
        <w:t>Атырау облысы әкімдігінің 2022 жылғы 30 қыркүйектегі № 206 бірлескен қаулысы және Атырау облыстық мәслихатының 2022 жылғы 30 қыркүйектегі № 183-VIІ шешімі. Қазақстан Республикасының Әділет министрлігінде 2022 жылғы 7 қазанда № 30072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27-баптарына</w:t>
      </w:r>
      <w:r>
        <w:rPr>
          <w:rFonts w:ascii="Times New Roman"/>
          <w:b w:val="false"/>
          <w:i w:val="false"/>
          <w:color w:val="000000"/>
          <w:sz w:val="28"/>
        </w:rPr>
        <w:t>, Қазақстан Республикасы Үкіметінің жанындағы Республикалық ономастика комиссиясының 2021 жылғы 23 сәуірдегі қорытындысына сәйкес және Атырау қаласы тұрғындарының пікірін ескере отырып, Атырау облысы әкімдігі ҚАУЛЫ ЕТЕДІ және Атырау облыстық мәслихаты ШЕШТІ:</w:t>
      </w:r>
    </w:p>
    <w:bookmarkEnd w:id="0"/>
    <w:bookmarkStart w:name="z5" w:id="1"/>
    <w:p>
      <w:pPr>
        <w:spacing w:after="0"/>
        <w:ind w:left="0"/>
        <w:jc w:val="both"/>
      </w:pPr>
      <w:r>
        <w:rPr>
          <w:rFonts w:ascii="Times New Roman"/>
          <w:b w:val="false"/>
          <w:i w:val="false"/>
          <w:color w:val="000000"/>
          <w:sz w:val="28"/>
        </w:rPr>
        <w:t>
      1. Атырау қаласының келесі құрамдас бөліктеріне атаулар берілсін:</w:t>
      </w:r>
    </w:p>
    <w:bookmarkEnd w:id="1"/>
    <w:bookmarkStart w:name="z6" w:id="2"/>
    <w:p>
      <w:pPr>
        <w:spacing w:after="0"/>
        <w:ind w:left="0"/>
        <w:jc w:val="both"/>
      </w:pPr>
      <w:r>
        <w:rPr>
          <w:rFonts w:ascii="Times New Roman"/>
          <w:b w:val="false"/>
          <w:i w:val="false"/>
          <w:color w:val="000000"/>
          <w:sz w:val="28"/>
        </w:rPr>
        <w:t>
      Сарықамыс шағын ауданының № 5 көшесіне Уәлитхан Танашев көшесі;</w:t>
      </w:r>
    </w:p>
    <w:bookmarkEnd w:id="2"/>
    <w:bookmarkStart w:name="z7" w:id="3"/>
    <w:p>
      <w:pPr>
        <w:spacing w:after="0"/>
        <w:ind w:left="0"/>
        <w:jc w:val="both"/>
      </w:pPr>
      <w:r>
        <w:rPr>
          <w:rFonts w:ascii="Times New Roman"/>
          <w:b w:val="false"/>
          <w:i w:val="false"/>
          <w:color w:val="000000"/>
          <w:sz w:val="28"/>
        </w:rPr>
        <w:t>
      Сарықамыс шағын ауданының № 13 көшесіне Әлімхан Ермеков көшесі;</w:t>
      </w:r>
    </w:p>
    <w:bookmarkEnd w:id="3"/>
    <w:bookmarkStart w:name="z8" w:id="4"/>
    <w:p>
      <w:pPr>
        <w:spacing w:after="0"/>
        <w:ind w:left="0"/>
        <w:jc w:val="both"/>
      </w:pPr>
      <w:r>
        <w:rPr>
          <w:rFonts w:ascii="Times New Roman"/>
          <w:b w:val="false"/>
          <w:i w:val="false"/>
          <w:color w:val="000000"/>
          <w:sz w:val="28"/>
        </w:rPr>
        <w:t xml:space="preserve">
      Сарықамыс шағын ауданының № 8 көшесіне Ахмет Бірімжанов көшесі; </w:t>
      </w:r>
    </w:p>
    <w:bookmarkEnd w:id="4"/>
    <w:bookmarkStart w:name="z9" w:id="5"/>
    <w:p>
      <w:pPr>
        <w:spacing w:after="0"/>
        <w:ind w:left="0"/>
        <w:jc w:val="both"/>
      </w:pPr>
      <w:r>
        <w:rPr>
          <w:rFonts w:ascii="Times New Roman"/>
          <w:b w:val="false"/>
          <w:i w:val="false"/>
          <w:color w:val="000000"/>
          <w:sz w:val="28"/>
        </w:rPr>
        <w:t xml:space="preserve">
      Сарықамыс шағын ауданының № 9 көшесіне Кенжеғали Құттығұлов көшесі; </w:t>
      </w:r>
    </w:p>
    <w:bookmarkEnd w:id="5"/>
    <w:bookmarkStart w:name="z10" w:id="6"/>
    <w:p>
      <w:pPr>
        <w:spacing w:after="0"/>
        <w:ind w:left="0"/>
        <w:jc w:val="both"/>
      </w:pPr>
      <w:r>
        <w:rPr>
          <w:rFonts w:ascii="Times New Roman"/>
          <w:b w:val="false"/>
          <w:i w:val="false"/>
          <w:color w:val="000000"/>
          <w:sz w:val="28"/>
        </w:rPr>
        <w:t>
      Нұрсая-3 шағын ауданының № 9 көшесіне Шаңырақ көшесі;</w:t>
      </w:r>
    </w:p>
    <w:bookmarkEnd w:id="6"/>
    <w:bookmarkStart w:name="z11" w:id="7"/>
    <w:p>
      <w:pPr>
        <w:spacing w:after="0"/>
        <w:ind w:left="0"/>
        <w:jc w:val="both"/>
      </w:pPr>
      <w:r>
        <w:rPr>
          <w:rFonts w:ascii="Times New Roman"/>
          <w:b w:val="false"/>
          <w:i w:val="false"/>
          <w:color w:val="000000"/>
          <w:sz w:val="28"/>
        </w:rPr>
        <w:t>
      Нұрсая-3 шағын ауданының № 13 көшесіне Темірбек Жүргенов көшесі;</w:t>
      </w:r>
    </w:p>
    <w:bookmarkEnd w:id="7"/>
    <w:bookmarkStart w:name="z12" w:id="8"/>
    <w:p>
      <w:pPr>
        <w:spacing w:after="0"/>
        <w:ind w:left="0"/>
        <w:jc w:val="both"/>
      </w:pPr>
      <w:r>
        <w:rPr>
          <w:rFonts w:ascii="Times New Roman"/>
          <w:b w:val="false"/>
          <w:i w:val="false"/>
          <w:color w:val="000000"/>
          <w:sz w:val="28"/>
        </w:rPr>
        <w:t>
      Нұрсая-3 шағын ауданының № 15 көшесіне Кәрім Мыңбаев көшесі;</w:t>
      </w:r>
    </w:p>
    <w:bookmarkEnd w:id="8"/>
    <w:bookmarkStart w:name="z13" w:id="9"/>
    <w:p>
      <w:pPr>
        <w:spacing w:after="0"/>
        <w:ind w:left="0"/>
        <w:jc w:val="both"/>
      </w:pPr>
      <w:r>
        <w:rPr>
          <w:rFonts w:ascii="Times New Roman"/>
          <w:b w:val="false"/>
          <w:i w:val="false"/>
          <w:color w:val="000000"/>
          <w:sz w:val="28"/>
        </w:rPr>
        <w:t>
      Нұрсая шағын ауданының № 15 көшесіне Сақтаған Бәйішев көшесі;</w:t>
      </w:r>
    </w:p>
    <w:bookmarkEnd w:id="9"/>
    <w:bookmarkStart w:name="z14" w:id="10"/>
    <w:p>
      <w:pPr>
        <w:spacing w:after="0"/>
        <w:ind w:left="0"/>
        <w:jc w:val="both"/>
      </w:pPr>
      <w:r>
        <w:rPr>
          <w:rFonts w:ascii="Times New Roman"/>
          <w:b w:val="false"/>
          <w:i w:val="false"/>
          <w:color w:val="000000"/>
          <w:sz w:val="28"/>
        </w:rPr>
        <w:t>
      Нұрсая шағын ауданының № 16 көшесіне Тұяқберді Шәмелов көшесі;</w:t>
      </w:r>
    </w:p>
    <w:bookmarkEnd w:id="10"/>
    <w:bookmarkStart w:name="z15" w:id="11"/>
    <w:p>
      <w:pPr>
        <w:spacing w:after="0"/>
        <w:ind w:left="0"/>
        <w:jc w:val="both"/>
      </w:pPr>
      <w:r>
        <w:rPr>
          <w:rFonts w:ascii="Times New Roman"/>
          <w:b w:val="false"/>
          <w:i w:val="false"/>
          <w:color w:val="000000"/>
          <w:sz w:val="28"/>
        </w:rPr>
        <w:t>
      Нұрсая шағын ауданының № 17 көшесіне Ақжарма көшесі;</w:t>
      </w:r>
    </w:p>
    <w:bookmarkEnd w:id="11"/>
    <w:bookmarkStart w:name="z16" w:id="12"/>
    <w:p>
      <w:pPr>
        <w:spacing w:after="0"/>
        <w:ind w:left="0"/>
        <w:jc w:val="both"/>
      </w:pPr>
      <w:r>
        <w:rPr>
          <w:rFonts w:ascii="Times New Roman"/>
          <w:b w:val="false"/>
          <w:i w:val="false"/>
          <w:color w:val="000000"/>
          <w:sz w:val="28"/>
        </w:rPr>
        <w:t>
      Нұрсая шағын ауданының № 1 өткеліне Сұлтанахмет Қожықов өткелі;</w:t>
      </w:r>
    </w:p>
    <w:bookmarkEnd w:id="12"/>
    <w:bookmarkStart w:name="z17" w:id="13"/>
    <w:p>
      <w:pPr>
        <w:spacing w:after="0"/>
        <w:ind w:left="0"/>
        <w:jc w:val="both"/>
      </w:pPr>
      <w:r>
        <w:rPr>
          <w:rFonts w:ascii="Times New Roman"/>
          <w:b w:val="false"/>
          <w:i w:val="false"/>
          <w:color w:val="000000"/>
          <w:sz w:val="28"/>
        </w:rPr>
        <w:t>
      Нұрсая шағын ауданының № 2 өткеліне Шырайлы өткелі;</w:t>
      </w:r>
    </w:p>
    <w:bookmarkEnd w:id="13"/>
    <w:bookmarkStart w:name="z18" w:id="14"/>
    <w:p>
      <w:pPr>
        <w:spacing w:after="0"/>
        <w:ind w:left="0"/>
        <w:jc w:val="both"/>
      </w:pPr>
      <w:r>
        <w:rPr>
          <w:rFonts w:ascii="Times New Roman"/>
          <w:b w:val="false"/>
          <w:i w:val="false"/>
          <w:color w:val="000000"/>
          <w:sz w:val="28"/>
        </w:rPr>
        <w:t>
      Нұрсая шағын ауданының № 5 өткеліне Қосалқа өткелі;</w:t>
      </w:r>
    </w:p>
    <w:bookmarkEnd w:id="14"/>
    <w:bookmarkStart w:name="z19" w:id="15"/>
    <w:p>
      <w:pPr>
        <w:spacing w:after="0"/>
        <w:ind w:left="0"/>
        <w:jc w:val="both"/>
      </w:pPr>
      <w:r>
        <w:rPr>
          <w:rFonts w:ascii="Times New Roman"/>
          <w:b w:val="false"/>
          <w:i w:val="false"/>
          <w:color w:val="000000"/>
          <w:sz w:val="28"/>
        </w:rPr>
        <w:t>
      Нұрсая шағын ауданының № 15 өткеліне Ғафу Қайырбеков өткелі;</w:t>
      </w:r>
    </w:p>
    <w:bookmarkEnd w:id="15"/>
    <w:bookmarkStart w:name="z20" w:id="16"/>
    <w:p>
      <w:pPr>
        <w:spacing w:after="0"/>
        <w:ind w:left="0"/>
        <w:jc w:val="both"/>
      </w:pPr>
      <w:r>
        <w:rPr>
          <w:rFonts w:ascii="Times New Roman"/>
          <w:b w:val="false"/>
          <w:i w:val="false"/>
          <w:color w:val="000000"/>
          <w:sz w:val="28"/>
        </w:rPr>
        <w:t>
      Атырау-2 шағын ауданының № 2 көшесіне Науан хазірет көшесі;</w:t>
      </w:r>
    </w:p>
    <w:bookmarkEnd w:id="16"/>
    <w:bookmarkStart w:name="z21" w:id="17"/>
    <w:p>
      <w:pPr>
        <w:spacing w:after="0"/>
        <w:ind w:left="0"/>
        <w:jc w:val="both"/>
      </w:pPr>
      <w:r>
        <w:rPr>
          <w:rFonts w:ascii="Times New Roman"/>
          <w:b w:val="false"/>
          <w:i w:val="false"/>
          <w:color w:val="000000"/>
          <w:sz w:val="28"/>
        </w:rPr>
        <w:t>
      Атырау шағын ауданының № 12 көшесіне Дидар көшесі;</w:t>
      </w:r>
    </w:p>
    <w:bookmarkEnd w:id="17"/>
    <w:bookmarkStart w:name="z22" w:id="18"/>
    <w:p>
      <w:pPr>
        <w:spacing w:after="0"/>
        <w:ind w:left="0"/>
        <w:jc w:val="both"/>
      </w:pPr>
      <w:r>
        <w:rPr>
          <w:rFonts w:ascii="Times New Roman"/>
          <w:b w:val="false"/>
          <w:i w:val="false"/>
          <w:color w:val="000000"/>
          <w:sz w:val="28"/>
        </w:rPr>
        <w:t>
      Атырау шағын ауданының № 16 көшесіне Ақдала көшесі;</w:t>
      </w:r>
    </w:p>
    <w:bookmarkEnd w:id="18"/>
    <w:bookmarkStart w:name="z23" w:id="19"/>
    <w:p>
      <w:pPr>
        <w:spacing w:after="0"/>
        <w:ind w:left="0"/>
        <w:jc w:val="both"/>
      </w:pPr>
      <w:r>
        <w:rPr>
          <w:rFonts w:ascii="Times New Roman"/>
          <w:b w:val="false"/>
          <w:i w:val="false"/>
          <w:color w:val="000000"/>
          <w:sz w:val="28"/>
        </w:rPr>
        <w:t>
      Атырау шағын ауданының № 22 көшесіне Өрнек көшесі;</w:t>
      </w:r>
    </w:p>
    <w:bookmarkEnd w:id="19"/>
    <w:bookmarkStart w:name="z24" w:id="20"/>
    <w:p>
      <w:pPr>
        <w:spacing w:after="0"/>
        <w:ind w:left="0"/>
        <w:jc w:val="both"/>
      </w:pPr>
      <w:r>
        <w:rPr>
          <w:rFonts w:ascii="Times New Roman"/>
          <w:b w:val="false"/>
          <w:i w:val="false"/>
          <w:color w:val="000000"/>
          <w:sz w:val="28"/>
        </w:rPr>
        <w:t>
      Атырау шағын ауданының № 23 көшесіне Айнабұлақ көшесі;</w:t>
      </w:r>
    </w:p>
    <w:bookmarkEnd w:id="20"/>
    <w:bookmarkStart w:name="z25" w:id="21"/>
    <w:p>
      <w:pPr>
        <w:spacing w:after="0"/>
        <w:ind w:left="0"/>
        <w:jc w:val="both"/>
      </w:pPr>
      <w:r>
        <w:rPr>
          <w:rFonts w:ascii="Times New Roman"/>
          <w:b w:val="false"/>
          <w:i w:val="false"/>
          <w:color w:val="000000"/>
          <w:sz w:val="28"/>
        </w:rPr>
        <w:t>
      Атырау шағын ауданының № 24 көшесіне Бәкір Тәжібаев көшесі;</w:t>
      </w:r>
    </w:p>
    <w:bookmarkEnd w:id="21"/>
    <w:bookmarkStart w:name="z26" w:id="22"/>
    <w:p>
      <w:pPr>
        <w:spacing w:after="0"/>
        <w:ind w:left="0"/>
        <w:jc w:val="both"/>
      </w:pPr>
      <w:r>
        <w:rPr>
          <w:rFonts w:ascii="Times New Roman"/>
          <w:b w:val="false"/>
          <w:i w:val="false"/>
          <w:color w:val="000000"/>
          <w:sz w:val="28"/>
        </w:rPr>
        <w:t>
      Атырау шағын ауданының № 25 көшесіне Өлке көшесі;</w:t>
      </w:r>
    </w:p>
    <w:bookmarkEnd w:id="22"/>
    <w:bookmarkStart w:name="z27" w:id="23"/>
    <w:p>
      <w:pPr>
        <w:spacing w:after="0"/>
        <w:ind w:left="0"/>
        <w:jc w:val="both"/>
      </w:pPr>
      <w:r>
        <w:rPr>
          <w:rFonts w:ascii="Times New Roman"/>
          <w:b w:val="false"/>
          <w:i w:val="false"/>
          <w:color w:val="000000"/>
          <w:sz w:val="28"/>
        </w:rPr>
        <w:t>
      Атырау шағын ауданының № 31 көшесіне Жалтыр көшесі;</w:t>
      </w:r>
    </w:p>
    <w:bookmarkEnd w:id="23"/>
    <w:bookmarkStart w:name="z28" w:id="24"/>
    <w:p>
      <w:pPr>
        <w:spacing w:after="0"/>
        <w:ind w:left="0"/>
        <w:jc w:val="both"/>
      </w:pPr>
      <w:r>
        <w:rPr>
          <w:rFonts w:ascii="Times New Roman"/>
          <w:b w:val="false"/>
          <w:i w:val="false"/>
          <w:color w:val="000000"/>
          <w:sz w:val="28"/>
        </w:rPr>
        <w:t>
      Атырау шағын ауданының № 32 көшесіне Серпер көшесі;</w:t>
      </w:r>
    </w:p>
    <w:bookmarkEnd w:id="24"/>
    <w:bookmarkStart w:name="z29" w:id="25"/>
    <w:p>
      <w:pPr>
        <w:spacing w:after="0"/>
        <w:ind w:left="0"/>
        <w:jc w:val="both"/>
      </w:pPr>
      <w:r>
        <w:rPr>
          <w:rFonts w:ascii="Times New Roman"/>
          <w:b w:val="false"/>
          <w:i w:val="false"/>
          <w:color w:val="000000"/>
          <w:sz w:val="28"/>
        </w:rPr>
        <w:t>
      Атырау шағын ауданының № 33 көшесіне Ойқала көшесі;</w:t>
      </w:r>
    </w:p>
    <w:bookmarkEnd w:id="25"/>
    <w:bookmarkStart w:name="z30" w:id="26"/>
    <w:p>
      <w:pPr>
        <w:spacing w:after="0"/>
        <w:ind w:left="0"/>
        <w:jc w:val="both"/>
      </w:pPr>
      <w:r>
        <w:rPr>
          <w:rFonts w:ascii="Times New Roman"/>
          <w:b w:val="false"/>
          <w:i w:val="false"/>
          <w:color w:val="000000"/>
          <w:sz w:val="28"/>
        </w:rPr>
        <w:t>
      Атырау шағын ауданының № 35 көшесіне Ақсеңгір көшесі;</w:t>
      </w:r>
    </w:p>
    <w:bookmarkEnd w:id="26"/>
    <w:bookmarkStart w:name="z31" w:id="27"/>
    <w:p>
      <w:pPr>
        <w:spacing w:after="0"/>
        <w:ind w:left="0"/>
        <w:jc w:val="both"/>
      </w:pPr>
      <w:r>
        <w:rPr>
          <w:rFonts w:ascii="Times New Roman"/>
          <w:b w:val="false"/>
          <w:i w:val="false"/>
          <w:color w:val="000000"/>
          <w:sz w:val="28"/>
        </w:rPr>
        <w:t>
      Атырау шағын ауданының № 36 көшесіне Ақкөл көшесі;</w:t>
      </w:r>
    </w:p>
    <w:bookmarkEnd w:id="27"/>
    <w:bookmarkStart w:name="z32" w:id="28"/>
    <w:p>
      <w:pPr>
        <w:spacing w:after="0"/>
        <w:ind w:left="0"/>
        <w:jc w:val="both"/>
      </w:pPr>
      <w:r>
        <w:rPr>
          <w:rFonts w:ascii="Times New Roman"/>
          <w:b w:val="false"/>
          <w:i w:val="false"/>
          <w:color w:val="000000"/>
          <w:sz w:val="28"/>
        </w:rPr>
        <w:t>
      Атырау шағын ауданының № 38 көшесіне Мыңбұлақ көшесі;</w:t>
      </w:r>
    </w:p>
    <w:bookmarkEnd w:id="28"/>
    <w:bookmarkStart w:name="z33" w:id="29"/>
    <w:p>
      <w:pPr>
        <w:spacing w:after="0"/>
        <w:ind w:left="0"/>
        <w:jc w:val="both"/>
      </w:pPr>
      <w:r>
        <w:rPr>
          <w:rFonts w:ascii="Times New Roman"/>
          <w:b w:val="false"/>
          <w:i w:val="false"/>
          <w:color w:val="000000"/>
          <w:sz w:val="28"/>
        </w:rPr>
        <w:t>
      Атырау шағын ауданының № 43 көшесіне Ұшан көшесі;</w:t>
      </w:r>
    </w:p>
    <w:bookmarkEnd w:id="29"/>
    <w:bookmarkStart w:name="z34" w:id="30"/>
    <w:p>
      <w:pPr>
        <w:spacing w:after="0"/>
        <w:ind w:left="0"/>
        <w:jc w:val="both"/>
      </w:pPr>
      <w:r>
        <w:rPr>
          <w:rFonts w:ascii="Times New Roman"/>
          <w:b w:val="false"/>
          <w:i w:val="false"/>
          <w:color w:val="000000"/>
          <w:sz w:val="28"/>
        </w:rPr>
        <w:t>
      Атырау шағын ауданының № 44 көшесіне Таңсамалы көшесі;</w:t>
      </w:r>
    </w:p>
    <w:bookmarkEnd w:id="30"/>
    <w:bookmarkStart w:name="z35" w:id="31"/>
    <w:p>
      <w:pPr>
        <w:spacing w:after="0"/>
        <w:ind w:left="0"/>
        <w:jc w:val="both"/>
      </w:pPr>
      <w:r>
        <w:rPr>
          <w:rFonts w:ascii="Times New Roman"/>
          <w:b w:val="false"/>
          <w:i w:val="false"/>
          <w:color w:val="000000"/>
          <w:sz w:val="28"/>
        </w:rPr>
        <w:t>
      Атырау шағын ауданының № 45 көшесіне Сайрам көшесі;</w:t>
      </w:r>
    </w:p>
    <w:bookmarkEnd w:id="31"/>
    <w:bookmarkStart w:name="z36" w:id="32"/>
    <w:p>
      <w:pPr>
        <w:spacing w:after="0"/>
        <w:ind w:left="0"/>
        <w:jc w:val="both"/>
      </w:pPr>
      <w:r>
        <w:rPr>
          <w:rFonts w:ascii="Times New Roman"/>
          <w:b w:val="false"/>
          <w:i w:val="false"/>
          <w:color w:val="000000"/>
          <w:sz w:val="28"/>
        </w:rPr>
        <w:t>
      Атырау шағын ауданының № 46 көшесіне Толағай көшесі;</w:t>
      </w:r>
    </w:p>
    <w:bookmarkEnd w:id="32"/>
    <w:bookmarkStart w:name="z37" w:id="33"/>
    <w:p>
      <w:pPr>
        <w:spacing w:after="0"/>
        <w:ind w:left="0"/>
        <w:jc w:val="both"/>
      </w:pPr>
      <w:r>
        <w:rPr>
          <w:rFonts w:ascii="Times New Roman"/>
          <w:b w:val="false"/>
          <w:i w:val="false"/>
          <w:color w:val="000000"/>
          <w:sz w:val="28"/>
        </w:rPr>
        <w:t>
      Атырау шағын ауданының № 47 көшесіне Медеу көшесі;</w:t>
      </w:r>
    </w:p>
    <w:bookmarkEnd w:id="33"/>
    <w:bookmarkStart w:name="z38" w:id="34"/>
    <w:p>
      <w:pPr>
        <w:spacing w:after="0"/>
        <w:ind w:left="0"/>
        <w:jc w:val="both"/>
      </w:pPr>
      <w:r>
        <w:rPr>
          <w:rFonts w:ascii="Times New Roman"/>
          <w:b w:val="false"/>
          <w:i w:val="false"/>
          <w:color w:val="000000"/>
          <w:sz w:val="28"/>
        </w:rPr>
        <w:t>
      Атырау шағын ауданының № 48 көшесіне Шалғын көшесі;</w:t>
      </w:r>
    </w:p>
    <w:bookmarkEnd w:id="34"/>
    <w:bookmarkStart w:name="z39" w:id="35"/>
    <w:p>
      <w:pPr>
        <w:spacing w:after="0"/>
        <w:ind w:left="0"/>
        <w:jc w:val="both"/>
      </w:pPr>
      <w:r>
        <w:rPr>
          <w:rFonts w:ascii="Times New Roman"/>
          <w:b w:val="false"/>
          <w:i w:val="false"/>
          <w:color w:val="000000"/>
          <w:sz w:val="28"/>
        </w:rPr>
        <w:t>
      Атырау шағын ауданының № 49 көшесіне Дәстүр көшесі;</w:t>
      </w:r>
    </w:p>
    <w:bookmarkEnd w:id="35"/>
    <w:bookmarkStart w:name="z40" w:id="36"/>
    <w:p>
      <w:pPr>
        <w:spacing w:after="0"/>
        <w:ind w:left="0"/>
        <w:jc w:val="both"/>
      </w:pPr>
      <w:r>
        <w:rPr>
          <w:rFonts w:ascii="Times New Roman"/>
          <w:b w:val="false"/>
          <w:i w:val="false"/>
          <w:color w:val="000000"/>
          <w:sz w:val="28"/>
        </w:rPr>
        <w:t>
      Атырау шағын ауданының № 50 көшесіне Ақбөкен көшесі;</w:t>
      </w:r>
    </w:p>
    <w:bookmarkEnd w:id="36"/>
    <w:bookmarkStart w:name="z41" w:id="37"/>
    <w:p>
      <w:pPr>
        <w:spacing w:after="0"/>
        <w:ind w:left="0"/>
        <w:jc w:val="both"/>
      </w:pPr>
      <w:r>
        <w:rPr>
          <w:rFonts w:ascii="Times New Roman"/>
          <w:b w:val="false"/>
          <w:i w:val="false"/>
          <w:color w:val="000000"/>
          <w:sz w:val="28"/>
        </w:rPr>
        <w:t>
      Атырау шағын ауданының № 51 көшесіне Талдыбұлақ көшесі;</w:t>
      </w:r>
    </w:p>
    <w:bookmarkEnd w:id="37"/>
    <w:bookmarkStart w:name="z42" w:id="38"/>
    <w:p>
      <w:pPr>
        <w:spacing w:after="0"/>
        <w:ind w:left="0"/>
        <w:jc w:val="both"/>
      </w:pPr>
      <w:r>
        <w:rPr>
          <w:rFonts w:ascii="Times New Roman"/>
          <w:b w:val="false"/>
          <w:i w:val="false"/>
          <w:color w:val="000000"/>
          <w:sz w:val="28"/>
        </w:rPr>
        <w:t>
      Атырау шағын ауданының № 53 көшесіне Шаттық көшесі;</w:t>
      </w:r>
    </w:p>
    <w:bookmarkEnd w:id="38"/>
    <w:bookmarkStart w:name="z43" w:id="39"/>
    <w:p>
      <w:pPr>
        <w:spacing w:after="0"/>
        <w:ind w:left="0"/>
        <w:jc w:val="both"/>
      </w:pPr>
      <w:r>
        <w:rPr>
          <w:rFonts w:ascii="Times New Roman"/>
          <w:b w:val="false"/>
          <w:i w:val="false"/>
          <w:color w:val="000000"/>
          <w:sz w:val="28"/>
        </w:rPr>
        <w:t>
      Атырау шағын ауданының № 54 көшесіне Кемер көшесі;</w:t>
      </w:r>
    </w:p>
    <w:bookmarkEnd w:id="39"/>
    <w:bookmarkStart w:name="z44" w:id="40"/>
    <w:p>
      <w:pPr>
        <w:spacing w:after="0"/>
        <w:ind w:left="0"/>
        <w:jc w:val="both"/>
      </w:pPr>
      <w:r>
        <w:rPr>
          <w:rFonts w:ascii="Times New Roman"/>
          <w:b w:val="false"/>
          <w:i w:val="false"/>
          <w:color w:val="000000"/>
          <w:sz w:val="28"/>
        </w:rPr>
        <w:t>
      Атырау шағын ауданының № 55 көшесіне Қазына көшесі;</w:t>
      </w:r>
    </w:p>
    <w:bookmarkEnd w:id="40"/>
    <w:bookmarkStart w:name="z45" w:id="41"/>
    <w:p>
      <w:pPr>
        <w:spacing w:after="0"/>
        <w:ind w:left="0"/>
        <w:jc w:val="both"/>
      </w:pPr>
      <w:r>
        <w:rPr>
          <w:rFonts w:ascii="Times New Roman"/>
          <w:b w:val="false"/>
          <w:i w:val="false"/>
          <w:color w:val="000000"/>
          <w:sz w:val="28"/>
        </w:rPr>
        <w:t>
      Атырау шағын ауданының № 56 көшесіне Ақтүбек көшесі;</w:t>
      </w:r>
    </w:p>
    <w:bookmarkEnd w:id="41"/>
    <w:bookmarkStart w:name="z46" w:id="42"/>
    <w:p>
      <w:pPr>
        <w:spacing w:after="0"/>
        <w:ind w:left="0"/>
        <w:jc w:val="both"/>
      </w:pPr>
      <w:r>
        <w:rPr>
          <w:rFonts w:ascii="Times New Roman"/>
          <w:b w:val="false"/>
          <w:i w:val="false"/>
          <w:color w:val="000000"/>
          <w:sz w:val="28"/>
        </w:rPr>
        <w:t>
      Атырау шағын ауданының № 57 көшесіне Бесшатыр көшесі;</w:t>
      </w:r>
    </w:p>
    <w:bookmarkEnd w:id="42"/>
    <w:bookmarkStart w:name="z47" w:id="43"/>
    <w:p>
      <w:pPr>
        <w:spacing w:after="0"/>
        <w:ind w:left="0"/>
        <w:jc w:val="both"/>
      </w:pPr>
      <w:r>
        <w:rPr>
          <w:rFonts w:ascii="Times New Roman"/>
          <w:b w:val="false"/>
          <w:i w:val="false"/>
          <w:color w:val="000000"/>
          <w:sz w:val="28"/>
        </w:rPr>
        <w:t>
      Атырау шағын ауданының № 65 көшесіне Қалибек Қуанышбаев көшесі;</w:t>
      </w:r>
    </w:p>
    <w:bookmarkEnd w:id="43"/>
    <w:bookmarkStart w:name="z48" w:id="44"/>
    <w:p>
      <w:pPr>
        <w:spacing w:after="0"/>
        <w:ind w:left="0"/>
        <w:jc w:val="both"/>
      </w:pPr>
      <w:r>
        <w:rPr>
          <w:rFonts w:ascii="Times New Roman"/>
          <w:b w:val="false"/>
          <w:i w:val="false"/>
          <w:color w:val="000000"/>
          <w:sz w:val="28"/>
        </w:rPr>
        <w:t>
      Атырау шағын ауданының № 1 өткеліне Зеренді өткелі;</w:t>
      </w:r>
    </w:p>
    <w:bookmarkEnd w:id="44"/>
    <w:bookmarkStart w:name="z49" w:id="45"/>
    <w:p>
      <w:pPr>
        <w:spacing w:after="0"/>
        <w:ind w:left="0"/>
        <w:jc w:val="both"/>
      </w:pPr>
      <w:r>
        <w:rPr>
          <w:rFonts w:ascii="Times New Roman"/>
          <w:b w:val="false"/>
          <w:i w:val="false"/>
          <w:color w:val="000000"/>
          <w:sz w:val="28"/>
        </w:rPr>
        <w:t>
      Атырау шағын ауданының № 5 өткеліне Дарабоз өткелі;</w:t>
      </w:r>
    </w:p>
    <w:bookmarkEnd w:id="45"/>
    <w:bookmarkStart w:name="z50" w:id="46"/>
    <w:p>
      <w:pPr>
        <w:spacing w:after="0"/>
        <w:ind w:left="0"/>
        <w:jc w:val="both"/>
      </w:pPr>
      <w:r>
        <w:rPr>
          <w:rFonts w:ascii="Times New Roman"/>
          <w:b w:val="false"/>
          <w:i w:val="false"/>
          <w:color w:val="000000"/>
          <w:sz w:val="28"/>
        </w:rPr>
        <w:t>
      Атырау шағын ауданының № 6 өткеліне Сағырлы өткелі;</w:t>
      </w:r>
    </w:p>
    <w:bookmarkEnd w:id="46"/>
    <w:bookmarkStart w:name="z51" w:id="47"/>
    <w:p>
      <w:pPr>
        <w:spacing w:after="0"/>
        <w:ind w:left="0"/>
        <w:jc w:val="both"/>
      </w:pPr>
      <w:r>
        <w:rPr>
          <w:rFonts w:ascii="Times New Roman"/>
          <w:b w:val="false"/>
          <w:i w:val="false"/>
          <w:color w:val="000000"/>
          <w:sz w:val="28"/>
        </w:rPr>
        <w:t>
      Атырау шағын ауданының № 8 өткеліне Тамшылы өткелі;</w:t>
      </w:r>
    </w:p>
    <w:bookmarkEnd w:id="47"/>
    <w:bookmarkStart w:name="z52" w:id="48"/>
    <w:p>
      <w:pPr>
        <w:spacing w:after="0"/>
        <w:ind w:left="0"/>
        <w:jc w:val="both"/>
      </w:pPr>
      <w:r>
        <w:rPr>
          <w:rFonts w:ascii="Times New Roman"/>
          <w:b w:val="false"/>
          <w:i w:val="false"/>
          <w:color w:val="000000"/>
          <w:sz w:val="28"/>
        </w:rPr>
        <w:t>
      Атырау шағын ауданының № 9 өткеліне Алдияр өткелі;</w:t>
      </w:r>
    </w:p>
    <w:bookmarkEnd w:id="48"/>
    <w:bookmarkStart w:name="z53" w:id="49"/>
    <w:p>
      <w:pPr>
        <w:spacing w:after="0"/>
        <w:ind w:left="0"/>
        <w:jc w:val="both"/>
      </w:pPr>
      <w:r>
        <w:rPr>
          <w:rFonts w:ascii="Times New Roman"/>
          <w:b w:val="false"/>
          <w:i w:val="false"/>
          <w:color w:val="000000"/>
          <w:sz w:val="28"/>
        </w:rPr>
        <w:t>
      Атырау шағын ауданының № 10 өткеліне Несібелі өткелі;</w:t>
      </w:r>
    </w:p>
    <w:bookmarkEnd w:id="49"/>
    <w:bookmarkStart w:name="z54" w:id="50"/>
    <w:p>
      <w:pPr>
        <w:spacing w:after="0"/>
        <w:ind w:left="0"/>
        <w:jc w:val="both"/>
      </w:pPr>
      <w:r>
        <w:rPr>
          <w:rFonts w:ascii="Times New Roman"/>
          <w:b w:val="false"/>
          <w:i w:val="false"/>
          <w:color w:val="000000"/>
          <w:sz w:val="28"/>
        </w:rPr>
        <w:t>
      Атырау шағын ауданының № 11 өткеліне Жусан өткелі;</w:t>
      </w:r>
    </w:p>
    <w:bookmarkEnd w:id="50"/>
    <w:bookmarkStart w:name="z55" w:id="51"/>
    <w:p>
      <w:pPr>
        <w:spacing w:after="0"/>
        <w:ind w:left="0"/>
        <w:jc w:val="both"/>
      </w:pPr>
      <w:r>
        <w:rPr>
          <w:rFonts w:ascii="Times New Roman"/>
          <w:b w:val="false"/>
          <w:i w:val="false"/>
          <w:color w:val="000000"/>
          <w:sz w:val="28"/>
        </w:rPr>
        <w:t>
      Атырау шағын ауданының № 12 өткеліне Үшарал өткелі;</w:t>
      </w:r>
    </w:p>
    <w:bookmarkEnd w:id="51"/>
    <w:bookmarkStart w:name="z56" w:id="52"/>
    <w:p>
      <w:pPr>
        <w:spacing w:after="0"/>
        <w:ind w:left="0"/>
        <w:jc w:val="both"/>
      </w:pPr>
      <w:r>
        <w:rPr>
          <w:rFonts w:ascii="Times New Roman"/>
          <w:b w:val="false"/>
          <w:i w:val="false"/>
          <w:color w:val="000000"/>
          <w:sz w:val="28"/>
        </w:rPr>
        <w:t>
      Ақ шағала шағын ауданының № 1 көшесіне Ақберен көшесі;</w:t>
      </w:r>
    </w:p>
    <w:bookmarkEnd w:id="52"/>
    <w:bookmarkStart w:name="z57" w:id="53"/>
    <w:p>
      <w:pPr>
        <w:spacing w:after="0"/>
        <w:ind w:left="0"/>
        <w:jc w:val="both"/>
      </w:pPr>
      <w:r>
        <w:rPr>
          <w:rFonts w:ascii="Times New Roman"/>
          <w:b w:val="false"/>
          <w:i w:val="false"/>
          <w:color w:val="000000"/>
          <w:sz w:val="28"/>
        </w:rPr>
        <w:t>
      Ақ шағала шағын ауданының № 3 көшесіне Нарсай көшесі;</w:t>
      </w:r>
    </w:p>
    <w:bookmarkEnd w:id="53"/>
    <w:bookmarkStart w:name="z58" w:id="54"/>
    <w:p>
      <w:pPr>
        <w:spacing w:after="0"/>
        <w:ind w:left="0"/>
        <w:jc w:val="both"/>
      </w:pPr>
      <w:r>
        <w:rPr>
          <w:rFonts w:ascii="Times New Roman"/>
          <w:b w:val="false"/>
          <w:i w:val="false"/>
          <w:color w:val="000000"/>
          <w:sz w:val="28"/>
        </w:rPr>
        <w:t>
      Ақ шағала шағын ауданының № 5 көшесіне Қағанат көшесі;</w:t>
      </w:r>
    </w:p>
    <w:bookmarkEnd w:id="54"/>
    <w:bookmarkStart w:name="z59" w:id="55"/>
    <w:p>
      <w:pPr>
        <w:spacing w:after="0"/>
        <w:ind w:left="0"/>
        <w:jc w:val="both"/>
      </w:pPr>
      <w:r>
        <w:rPr>
          <w:rFonts w:ascii="Times New Roman"/>
          <w:b w:val="false"/>
          <w:i w:val="false"/>
          <w:color w:val="000000"/>
          <w:sz w:val="28"/>
        </w:rPr>
        <w:t>
      Ақ шағала шағын ауданының № 7 көшесіне Ықылас көшесі;</w:t>
      </w:r>
    </w:p>
    <w:bookmarkEnd w:id="55"/>
    <w:bookmarkStart w:name="z60" w:id="56"/>
    <w:p>
      <w:pPr>
        <w:spacing w:after="0"/>
        <w:ind w:left="0"/>
        <w:jc w:val="both"/>
      </w:pPr>
      <w:r>
        <w:rPr>
          <w:rFonts w:ascii="Times New Roman"/>
          <w:b w:val="false"/>
          <w:i w:val="false"/>
          <w:color w:val="000000"/>
          <w:sz w:val="28"/>
        </w:rPr>
        <w:t>
      Ақ шағала шағын ауданының № 9 көшесіне Отырар көшесі;</w:t>
      </w:r>
    </w:p>
    <w:bookmarkEnd w:id="56"/>
    <w:bookmarkStart w:name="z61" w:id="57"/>
    <w:p>
      <w:pPr>
        <w:spacing w:after="0"/>
        <w:ind w:left="0"/>
        <w:jc w:val="both"/>
      </w:pPr>
      <w:r>
        <w:rPr>
          <w:rFonts w:ascii="Times New Roman"/>
          <w:b w:val="false"/>
          <w:i w:val="false"/>
          <w:color w:val="000000"/>
          <w:sz w:val="28"/>
        </w:rPr>
        <w:t>
      Ақ шағала шағын ауданының № 1 өткеліне Нұра өткелі;</w:t>
      </w:r>
    </w:p>
    <w:bookmarkEnd w:id="57"/>
    <w:bookmarkStart w:name="z62" w:id="58"/>
    <w:p>
      <w:pPr>
        <w:spacing w:after="0"/>
        <w:ind w:left="0"/>
        <w:jc w:val="both"/>
      </w:pPr>
      <w:r>
        <w:rPr>
          <w:rFonts w:ascii="Times New Roman"/>
          <w:b w:val="false"/>
          <w:i w:val="false"/>
          <w:color w:val="000000"/>
          <w:sz w:val="28"/>
        </w:rPr>
        <w:t>
      Ақ шағала шағын ауданының № 2 өткеліне Назқоңыр өткелі;</w:t>
      </w:r>
    </w:p>
    <w:bookmarkEnd w:id="58"/>
    <w:bookmarkStart w:name="z63" w:id="59"/>
    <w:p>
      <w:pPr>
        <w:spacing w:after="0"/>
        <w:ind w:left="0"/>
        <w:jc w:val="both"/>
      </w:pPr>
      <w:r>
        <w:rPr>
          <w:rFonts w:ascii="Times New Roman"/>
          <w:b w:val="false"/>
          <w:i w:val="false"/>
          <w:color w:val="000000"/>
          <w:sz w:val="28"/>
        </w:rPr>
        <w:t>
      Ақ шағала шағын ауданының № 8 өткеліне Ақтөр өткелі;</w:t>
      </w:r>
    </w:p>
    <w:bookmarkEnd w:id="59"/>
    <w:bookmarkStart w:name="z64" w:id="60"/>
    <w:p>
      <w:pPr>
        <w:spacing w:after="0"/>
        <w:ind w:left="0"/>
        <w:jc w:val="both"/>
      </w:pPr>
      <w:r>
        <w:rPr>
          <w:rFonts w:ascii="Times New Roman"/>
          <w:b w:val="false"/>
          <w:i w:val="false"/>
          <w:color w:val="000000"/>
          <w:sz w:val="28"/>
        </w:rPr>
        <w:t>
      Ақ шағала шағын ауданының № 9 өткеліне Ерулік өткелі;</w:t>
      </w:r>
    </w:p>
    <w:bookmarkEnd w:id="60"/>
    <w:bookmarkStart w:name="z65" w:id="61"/>
    <w:p>
      <w:pPr>
        <w:spacing w:after="0"/>
        <w:ind w:left="0"/>
        <w:jc w:val="both"/>
      </w:pPr>
      <w:r>
        <w:rPr>
          <w:rFonts w:ascii="Times New Roman"/>
          <w:b w:val="false"/>
          <w:i w:val="false"/>
          <w:color w:val="000000"/>
          <w:sz w:val="28"/>
        </w:rPr>
        <w:t>
      Ақ шағала шағын ауданының № 10 өткеліне Байқала өткелі;</w:t>
      </w:r>
    </w:p>
    <w:bookmarkEnd w:id="61"/>
    <w:bookmarkStart w:name="z66" w:id="62"/>
    <w:p>
      <w:pPr>
        <w:spacing w:after="0"/>
        <w:ind w:left="0"/>
        <w:jc w:val="both"/>
      </w:pPr>
      <w:r>
        <w:rPr>
          <w:rFonts w:ascii="Times New Roman"/>
          <w:b w:val="false"/>
          <w:i w:val="false"/>
          <w:color w:val="000000"/>
          <w:sz w:val="28"/>
        </w:rPr>
        <w:t>
      Ақ шағала шағын ауданының № 11 өткеліне Дауылпаз өткелі;</w:t>
      </w:r>
    </w:p>
    <w:bookmarkEnd w:id="62"/>
    <w:bookmarkStart w:name="z67" w:id="63"/>
    <w:p>
      <w:pPr>
        <w:spacing w:after="0"/>
        <w:ind w:left="0"/>
        <w:jc w:val="both"/>
      </w:pPr>
      <w:r>
        <w:rPr>
          <w:rFonts w:ascii="Times New Roman"/>
          <w:b w:val="false"/>
          <w:i w:val="false"/>
          <w:color w:val="000000"/>
          <w:sz w:val="28"/>
        </w:rPr>
        <w:t>
      Ақ шағала шағын ауданының № 12 өткеліне Аңсар өткелі;</w:t>
      </w:r>
    </w:p>
    <w:bookmarkEnd w:id="63"/>
    <w:bookmarkStart w:name="z68" w:id="64"/>
    <w:p>
      <w:pPr>
        <w:spacing w:after="0"/>
        <w:ind w:left="0"/>
        <w:jc w:val="both"/>
      </w:pPr>
      <w:r>
        <w:rPr>
          <w:rFonts w:ascii="Times New Roman"/>
          <w:b w:val="false"/>
          <w:i w:val="false"/>
          <w:color w:val="000000"/>
          <w:sz w:val="28"/>
        </w:rPr>
        <w:t>
      Ақ шағала шағын ауданының № 14 өткеліне Ақжүніс өткелі;</w:t>
      </w:r>
    </w:p>
    <w:bookmarkEnd w:id="64"/>
    <w:bookmarkStart w:name="z69" w:id="65"/>
    <w:p>
      <w:pPr>
        <w:spacing w:after="0"/>
        <w:ind w:left="0"/>
        <w:jc w:val="both"/>
      </w:pPr>
      <w:r>
        <w:rPr>
          <w:rFonts w:ascii="Times New Roman"/>
          <w:b w:val="false"/>
          <w:i w:val="false"/>
          <w:color w:val="000000"/>
          <w:sz w:val="28"/>
        </w:rPr>
        <w:t>
      Береке шағын ауданының № 1 көшесіне Мұзафар Әлімбаев көшесі;</w:t>
      </w:r>
    </w:p>
    <w:bookmarkEnd w:id="65"/>
    <w:bookmarkStart w:name="z70" w:id="66"/>
    <w:p>
      <w:pPr>
        <w:spacing w:after="0"/>
        <w:ind w:left="0"/>
        <w:jc w:val="both"/>
      </w:pPr>
      <w:r>
        <w:rPr>
          <w:rFonts w:ascii="Times New Roman"/>
          <w:b w:val="false"/>
          <w:i w:val="false"/>
          <w:color w:val="000000"/>
          <w:sz w:val="28"/>
        </w:rPr>
        <w:t>
      Береке шағын ауданының № 2 көшесіне Ақсарай көшесі;</w:t>
      </w:r>
    </w:p>
    <w:bookmarkEnd w:id="66"/>
    <w:bookmarkStart w:name="z71" w:id="67"/>
    <w:p>
      <w:pPr>
        <w:spacing w:after="0"/>
        <w:ind w:left="0"/>
        <w:jc w:val="both"/>
      </w:pPr>
      <w:r>
        <w:rPr>
          <w:rFonts w:ascii="Times New Roman"/>
          <w:b w:val="false"/>
          <w:i w:val="false"/>
          <w:color w:val="000000"/>
          <w:sz w:val="28"/>
        </w:rPr>
        <w:t>
      Береке шағын ауданының № 3 көшесіне Әбділдә Тәжібаев көшесі;</w:t>
      </w:r>
    </w:p>
    <w:bookmarkEnd w:id="67"/>
    <w:bookmarkStart w:name="z72" w:id="68"/>
    <w:p>
      <w:pPr>
        <w:spacing w:after="0"/>
        <w:ind w:left="0"/>
        <w:jc w:val="both"/>
      </w:pPr>
      <w:r>
        <w:rPr>
          <w:rFonts w:ascii="Times New Roman"/>
          <w:b w:val="false"/>
          <w:i w:val="false"/>
          <w:color w:val="000000"/>
          <w:sz w:val="28"/>
        </w:rPr>
        <w:t>
      Береке шағын ауданының № 4 көшесіне Арна көшесі;</w:t>
      </w:r>
    </w:p>
    <w:bookmarkEnd w:id="68"/>
    <w:bookmarkStart w:name="z73" w:id="69"/>
    <w:p>
      <w:pPr>
        <w:spacing w:after="0"/>
        <w:ind w:left="0"/>
        <w:jc w:val="both"/>
      </w:pPr>
      <w:r>
        <w:rPr>
          <w:rFonts w:ascii="Times New Roman"/>
          <w:b w:val="false"/>
          <w:i w:val="false"/>
          <w:color w:val="000000"/>
          <w:sz w:val="28"/>
        </w:rPr>
        <w:t>
      Береке шағын ауданының № 5 көшесіне Мұғалжар көшесі;</w:t>
      </w:r>
    </w:p>
    <w:bookmarkEnd w:id="69"/>
    <w:bookmarkStart w:name="z74" w:id="70"/>
    <w:p>
      <w:pPr>
        <w:spacing w:after="0"/>
        <w:ind w:left="0"/>
        <w:jc w:val="both"/>
      </w:pPr>
      <w:r>
        <w:rPr>
          <w:rFonts w:ascii="Times New Roman"/>
          <w:b w:val="false"/>
          <w:i w:val="false"/>
          <w:color w:val="000000"/>
          <w:sz w:val="28"/>
        </w:rPr>
        <w:t>
      Береке шағын ауданының № 6 көшесіне Шамшырақ көшесі;</w:t>
      </w:r>
    </w:p>
    <w:bookmarkEnd w:id="70"/>
    <w:bookmarkStart w:name="z75" w:id="71"/>
    <w:p>
      <w:pPr>
        <w:spacing w:after="0"/>
        <w:ind w:left="0"/>
        <w:jc w:val="both"/>
      </w:pPr>
      <w:r>
        <w:rPr>
          <w:rFonts w:ascii="Times New Roman"/>
          <w:b w:val="false"/>
          <w:i w:val="false"/>
          <w:color w:val="000000"/>
          <w:sz w:val="28"/>
        </w:rPr>
        <w:t>
      Береке шағын ауданының № 7 көшесіне Мұхит көшесі;</w:t>
      </w:r>
    </w:p>
    <w:bookmarkEnd w:id="71"/>
    <w:bookmarkStart w:name="z76" w:id="72"/>
    <w:p>
      <w:pPr>
        <w:spacing w:after="0"/>
        <w:ind w:left="0"/>
        <w:jc w:val="both"/>
      </w:pPr>
      <w:r>
        <w:rPr>
          <w:rFonts w:ascii="Times New Roman"/>
          <w:b w:val="false"/>
          <w:i w:val="false"/>
          <w:color w:val="000000"/>
          <w:sz w:val="28"/>
        </w:rPr>
        <w:t>
      Береке шағын ауданының № 9 көшесіне Аманат көшесі;</w:t>
      </w:r>
    </w:p>
    <w:bookmarkEnd w:id="72"/>
    <w:bookmarkStart w:name="z77" w:id="73"/>
    <w:p>
      <w:pPr>
        <w:spacing w:after="0"/>
        <w:ind w:left="0"/>
        <w:jc w:val="both"/>
      </w:pPr>
      <w:r>
        <w:rPr>
          <w:rFonts w:ascii="Times New Roman"/>
          <w:b w:val="false"/>
          <w:i w:val="false"/>
          <w:color w:val="000000"/>
          <w:sz w:val="28"/>
        </w:rPr>
        <w:t>
      Береке шағын ауданының № 10 көшесіне Қосы батыр көшесі;</w:t>
      </w:r>
    </w:p>
    <w:bookmarkEnd w:id="73"/>
    <w:bookmarkStart w:name="z78" w:id="74"/>
    <w:p>
      <w:pPr>
        <w:spacing w:after="0"/>
        <w:ind w:left="0"/>
        <w:jc w:val="both"/>
      </w:pPr>
      <w:r>
        <w:rPr>
          <w:rFonts w:ascii="Times New Roman"/>
          <w:b w:val="false"/>
          <w:i w:val="false"/>
          <w:color w:val="000000"/>
          <w:sz w:val="28"/>
        </w:rPr>
        <w:t>
      Береке шағын ауданының № 12 көшесіне Ойсаз көшесі;</w:t>
      </w:r>
    </w:p>
    <w:bookmarkEnd w:id="74"/>
    <w:bookmarkStart w:name="z79" w:id="75"/>
    <w:p>
      <w:pPr>
        <w:spacing w:after="0"/>
        <w:ind w:left="0"/>
        <w:jc w:val="both"/>
      </w:pPr>
      <w:r>
        <w:rPr>
          <w:rFonts w:ascii="Times New Roman"/>
          <w:b w:val="false"/>
          <w:i w:val="false"/>
          <w:color w:val="000000"/>
          <w:sz w:val="28"/>
        </w:rPr>
        <w:t>
      Береке шағын ауданының № 13 көшесіне Әбілсейіт Айқанов көшесі;</w:t>
      </w:r>
    </w:p>
    <w:bookmarkEnd w:id="75"/>
    <w:bookmarkStart w:name="z80" w:id="76"/>
    <w:p>
      <w:pPr>
        <w:spacing w:after="0"/>
        <w:ind w:left="0"/>
        <w:jc w:val="both"/>
      </w:pPr>
      <w:r>
        <w:rPr>
          <w:rFonts w:ascii="Times New Roman"/>
          <w:b w:val="false"/>
          <w:i w:val="false"/>
          <w:color w:val="000000"/>
          <w:sz w:val="28"/>
        </w:rPr>
        <w:t>
      Береке шағын ауданының № 15 көшесіне Тұмарлы көшесі.</w:t>
      </w:r>
    </w:p>
    <w:bookmarkEnd w:id="76"/>
    <w:bookmarkStart w:name="z81" w:id="77"/>
    <w:p>
      <w:pPr>
        <w:spacing w:after="0"/>
        <w:ind w:left="0"/>
        <w:jc w:val="both"/>
      </w:pPr>
      <w:r>
        <w:rPr>
          <w:rFonts w:ascii="Times New Roman"/>
          <w:b w:val="false"/>
          <w:i w:val="false"/>
          <w:color w:val="000000"/>
          <w:sz w:val="28"/>
        </w:rPr>
        <w:t>
      2. Атырау қаласының келесі құрамдас бөліктері қайта аталсын:</w:t>
      </w:r>
    </w:p>
    <w:bookmarkEnd w:id="77"/>
    <w:bookmarkStart w:name="z82" w:id="78"/>
    <w:p>
      <w:pPr>
        <w:spacing w:after="0"/>
        <w:ind w:left="0"/>
        <w:jc w:val="both"/>
      </w:pPr>
      <w:r>
        <w:rPr>
          <w:rFonts w:ascii="Times New Roman"/>
          <w:b w:val="false"/>
          <w:i w:val="false"/>
          <w:color w:val="000000"/>
          <w:sz w:val="28"/>
        </w:rPr>
        <w:t>
      Балықшы шағын ауданының Абай көшесі Қаршымбай Ахмедияров көшесіне;</w:t>
      </w:r>
    </w:p>
    <w:bookmarkEnd w:id="78"/>
    <w:bookmarkStart w:name="z83" w:id="79"/>
    <w:p>
      <w:pPr>
        <w:spacing w:after="0"/>
        <w:ind w:left="0"/>
        <w:jc w:val="both"/>
      </w:pPr>
      <w:r>
        <w:rPr>
          <w:rFonts w:ascii="Times New Roman"/>
          <w:b w:val="false"/>
          <w:i w:val="false"/>
          <w:color w:val="000000"/>
          <w:sz w:val="28"/>
        </w:rPr>
        <w:t>
      Қаршымбай Ахмедияров көшесі Баянды көшесіне;</w:t>
      </w:r>
    </w:p>
    <w:bookmarkEnd w:id="79"/>
    <w:bookmarkStart w:name="z84" w:id="80"/>
    <w:p>
      <w:pPr>
        <w:spacing w:after="0"/>
        <w:ind w:left="0"/>
        <w:jc w:val="both"/>
      </w:pPr>
      <w:r>
        <w:rPr>
          <w:rFonts w:ascii="Times New Roman"/>
          <w:b w:val="false"/>
          <w:i w:val="false"/>
          <w:color w:val="000000"/>
          <w:sz w:val="28"/>
        </w:rPr>
        <w:t>
      Коттеджная көшесі Саттар Имашев көшесіне;</w:t>
      </w:r>
    </w:p>
    <w:bookmarkEnd w:id="80"/>
    <w:bookmarkStart w:name="z85" w:id="81"/>
    <w:p>
      <w:pPr>
        <w:spacing w:after="0"/>
        <w:ind w:left="0"/>
        <w:jc w:val="both"/>
      </w:pPr>
      <w:r>
        <w:rPr>
          <w:rFonts w:ascii="Times New Roman"/>
          <w:b w:val="false"/>
          <w:i w:val="false"/>
          <w:color w:val="000000"/>
          <w:sz w:val="28"/>
        </w:rPr>
        <w:t>
      Илья Мечников өткелі Ғазиза Жұбанова өткеліне;</w:t>
      </w:r>
    </w:p>
    <w:bookmarkEnd w:id="81"/>
    <w:bookmarkStart w:name="z86" w:id="82"/>
    <w:p>
      <w:pPr>
        <w:spacing w:after="0"/>
        <w:ind w:left="0"/>
        <w:jc w:val="both"/>
      </w:pPr>
      <w:r>
        <w:rPr>
          <w:rFonts w:ascii="Times New Roman"/>
          <w:b w:val="false"/>
          <w:i w:val="false"/>
          <w:color w:val="000000"/>
          <w:sz w:val="28"/>
        </w:rPr>
        <w:t>
      Алтай көшесі Самұрық көшесіне;</w:t>
      </w:r>
    </w:p>
    <w:bookmarkEnd w:id="82"/>
    <w:bookmarkStart w:name="z87" w:id="83"/>
    <w:p>
      <w:pPr>
        <w:spacing w:after="0"/>
        <w:ind w:left="0"/>
        <w:jc w:val="both"/>
      </w:pPr>
      <w:r>
        <w:rPr>
          <w:rFonts w:ascii="Times New Roman"/>
          <w:b w:val="false"/>
          <w:i w:val="false"/>
          <w:color w:val="000000"/>
          <w:sz w:val="28"/>
        </w:rPr>
        <w:t>
      Ашхабадская көшесі Рауан көшесіне;</w:t>
      </w:r>
    </w:p>
    <w:bookmarkEnd w:id="83"/>
    <w:bookmarkStart w:name="z88" w:id="84"/>
    <w:p>
      <w:pPr>
        <w:spacing w:after="0"/>
        <w:ind w:left="0"/>
        <w:jc w:val="both"/>
      </w:pPr>
      <w:r>
        <w:rPr>
          <w:rFonts w:ascii="Times New Roman"/>
          <w:b w:val="false"/>
          <w:i w:val="false"/>
          <w:color w:val="000000"/>
          <w:sz w:val="28"/>
        </w:rPr>
        <w:t>
      Пионер көшесі Тайқазан көшесіне;</w:t>
      </w:r>
    </w:p>
    <w:bookmarkEnd w:id="84"/>
    <w:bookmarkStart w:name="z89" w:id="85"/>
    <w:p>
      <w:pPr>
        <w:spacing w:after="0"/>
        <w:ind w:left="0"/>
        <w:jc w:val="both"/>
      </w:pPr>
      <w:r>
        <w:rPr>
          <w:rFonts w:ascii="Times New Roman"/>
          <w:b w:val="false"/>
          <w:i w:val="false"/>
          <w:color w:val="000000"/>
          <w:sz w:val="28"/>
        </w:rPr>
        <w:t>
      Улкенкульская тұйық көшесі Баянауыл тұйық көшесіне;</w:t>
      </w:r>
    </w:p>
    <w:bookmarkEnd w:id="85"/>
    <w:bookmarkStart w:name="z90" w:id="86"/>
    <w:p>
      <w:pPr>
        <w:spacing w:after="0"/>
        <w:ind w:left="0"/>
        <w:jc w:val="both"/>
      </w:pPr>
      <w:r>
        <w:rPr>
          <w:rFonts w:ascii="Times New Roman"/>
          <w:b w:val="false"/>
          <w:i w:val="false"/>
          <w:color w:val="000000"/>
          <w:sz w:val="28"/>
        </w:rPr>
        <w:t>
      Верхне садовый тұйық көшесі Шарын тұйық көшесіне;</w:t>
      </w:r>
    </w:p>
    <w:bookmarkEnd w:id="86"/>
    <w:bookmarkStart w:name="z91" w:id="87"/>
    <w:p>
      <w:pPr>
        <w:spacing w:after="0"/>
        <w:ind w:left="0"/>
        <w:jc w:val="both"/>
      </w:pPr>
      <w:r>
        <w:rPr>
          <w:rFonts w:ascii="Times New Roman"/>
          <w:b w:val="false"/>
          <w:i w:val="false"/>
          <w:color w:val="000000"/>
          <w:sz w:val="28"/>
        </w:rPr>
        <w:t>
      Верхне Садовый өткелі Жидебай өткеліне;</w:t>
      </w:r>
    </w:p>
    <w:bookmarkEnd w:id="87"/>
    <w:bookmarkStart w:name="z92" w:id="88"/>
    <w:p>
      <w:pPr>
        <w:spacing w:after="0"/>
        <w:ind w:left="0"/>
        <w:jc w:val="both"/>
      </w:pPr>
      <w:r>
        <w:rPr>
          <w:rFonts w:ascii="Times New Roman"/>
          <w:b w:val="false"/>
          <w:i w:val="false"/>
          <w:color w:val="000000"/>
          <w:sz w:val="28"/>
        </w:rPr>
        <w:t>
      Хабаровский өткелі Қарқаралы өткеліне;</w:t>
      </w:r>
    </w:p>
    <w:bookmarkEnd w:id="88"/>
    <w:bookmarkStart w:name="z93" w:id="89"/>
    <w:p>
      <w:pPr>
        <w:spacing w:after="0"/>
        <w:ind w:left="0"/>
        <w:jc w:val="both"/>
      </w:pPr>
      <w:r>
        <w:rPr>
          <w:rFonts w:ascii="Times New Roman"/>
          <w:b w:val="false"/>
          <w:i w:val="false"/>
          <w:color w:val="000000"/>
          <w:sz w:val="28"/>
        </w:rPr>
        <w:t>
      Геолог шағын ауданының Наурыз өткелі Жаңадария өткеліне;</w:t>
      </w:r>
    </w:p>
    <w:bookmarkEnd w:id="89"/>
    <w:bookmarkStart w:name="z94" w:id="90"/>
    <w:p>
      <w:pPr>
        <w:spacing w:after="0"/>
        <w:ind w:left="0"/>
        <w:jc w:val="both"/>
      </w:pPr>
      <w:r>
        <w:rPr>
          <w:rFonts w:ascii="Times New Roman"/>
          <w:b w:val="false"/>
          <w:i w:val="false"/>
          <w:color w:val="000000"/>
          <w:sz w:val="28"/>
        </w:rPr>
        <w:t>
      Геолог шағын ауданының Нарын өткелі Байдалы өткеліне;</w:t>
      </w:r>
    </w:p>
    <w:bookmarkEnd w:id="90"/>
    <w:bookmarkStart w:name="z95" w:id="91"/>
    <w:p>
      <w:pPr>
        <w:spacing w:after="0"/>
        <w:ind w:left="0"/>
        <w:jc w:val="both"/>
      </w:pPr>
      <w:r>
        <w:rPr>
          <w:rFonts w:ascii="Times New Roman"/>
          <w:b w:val="false"/>
          <w:i w:val="false"/>
          <w:color w:val="000000"/>
          <w:sz w:val="28"/>
        </w:rPr>
        <w:t>
      Блочная көшесі Бестоғай көшесіне;</w:t>
      </w:r>
    </w:p>
    <w:bookmarkEnd w:id="91"/>
    <w:bookmarkStart w:name="z96" w:id="92"/>
    <w:p>
      <w:pPr>
        <w:spacing w:after="0"/>
        <w:ind w:left="0"/>
        <w:jc w:val="both"/>
      </w:pPr>
      <w:r>
        <w:rPr>
          <w:rFonts w:ascii="Times New Roman"/>
          <w:b w:val="false"/>
          <w:i w:val="false"/>
          <w:color w:val="000000"/>
          <w:sz w:val="28"/>
        </w:rPr>
        <w:t>
      Вагонный өткелі Талас өткеліне;</w:t>
      </w:r>
    </w:p>
    <w:bookmarkEnd w:id="92"/>
    <w:bookmarkStart w:name="z97" w:id="93"/>
    <w:p>
      <w:pPr>
        <w:spacing w:after="0"/>
        <w:ind w:left="0"/>
        <w:jc w:val="both"/>
      </w:pPr>
      <w:r>
        <w:rPr>
          <w:rFonts w:ascii="Times New Roman"/>
          <w:b w:val="false"/>
          <w:i w:val="false"/>
          <w:color w:val="000000"/>
          <w:sz w:val="28"/>
        </w:rPr>
        <w:t>
      Восточный өткелі Теректі өткеліне;</w:t>
      </w:r>
    </w:p>
    <w:bookmarkEnd w:id="93"/>
    <w:bookmarkStart w:name="z98" w:id="94"/>
    <w:p>
      <w:pPr>
        <w:spacing w:after="0"/>
        <w:ind w:left="0"/>
        <w:jc w:val="both"/>
      </w:pPr>
      <w:r>
        <w:rPr>
          <w:rFonts w:ascii="Times New Roman"/>
          <w:b w:val="false"/>
          <w:i w:val="false"/>
          <w:color w:val="000000"/>
          <w:sz w:val="28"/>
        </w:rPr>
        <w:t>
      Кирпичная көшесі Кендірлі көшесіне;</w:t>
      </w:r>
    </w:p>
    <w:bookmarkEnd w:id="94"/>
    <w:bookmarkStart w:name="z99" w:id="95"/>
    <w:p>
      <w:pPr>
        <w:spacing w:after="0"/>
        <w:ind w:left="0"/>
        <w:jc w:val="both"/>
      </w:pPr>
      <w:r>
        <w:rPr>
          <w:rFonts w:ascii="Times New Roman"/>
          <w:b w:val="false"/>
          <w:i w:val="false"/>
          <w:color w:val="000000"/>
          <w:sz w:val="28"/>
        </w:rPr>
        <w:t>
      Красноводская көшесі Құлан көшесіне;</w:t>
      </w:r>
    </w:p>
    <w:bookmarkEnd w:id="95"/>
    <w:bookmarkStart w:name="z100" w:id="96"/>
    <w:p>
      <w:pPr>
        <w:spacing w:after="0"/>
        <w:ind w:left="0"/>
        <w:jc w:val="both"/>
      </w:pPr>
      <w:r>
        <w:rPr>
          <w:rFonts w:ascii="Times New Roman"/>
          <w:b w:val="false"/>
          <w:i w:val="false"/>
          <w:color w:val="000000"/>
          <w:sz w:val="28"/>
        </w:rPr>
        <w:t>
      Пархоменко өткелі Жасөркен өткеліне;</w:t>
      </w:r>
    </w:p>
    <w:bookmarkEnd w:id="96"/>
    <w:bookmarkStart w:name="z101" w:id="97"/>
    <w:p>
      <w:pPr>
        <w:spacing w:after="0"/>
        <w:ind w:left="0"/>
        <w:jc w:val="both"/>
      </w:pPr>
      <w:r>
        <w:rPr>
          <w:rFonts w:ascii="Times New Roman"/>
          <w:b w:val="false"/>
          <w:i w:val="false"/>
          <w:color w:val="000000"/>
          <w:sz w:val="28"/>
        </w:rPr>
        <w:t>
      Тупиковый өткелі Жанкент өткеліне;</w:t>
      </w:r>
    </w:p>
    <w:bookmarkEnd w:id="97"/>
    <w:bookmarkStart w:name="z102" w:id="98"/>
    <w:p>
      <w:pPr>
        <w:spacing w:after="0"/>
        <w:ind w:left="0"/>
        <w:jc w:val="both"/>
      </w:pPr>
      <w:r>
        <w:rPr>
          <w:rFonts w:ascii="Times New Roman"/>
          <w:b w:val="false"/>
          <w:i w:val="false"/>
          <w:color w:val="000000"/>
          <w:sz w:val="28"/>
        </w:rPr>
        <w:t>
      Обьединенная көшесі Әлішер Науаи көшесіне;</w:t>
      </w:r>
    </w:p>
    <w:bookmarkEnd w:id="98"/>
    <w:bookmarkStart w:name="z103" w:id="99"/>
    <w:p>
      <w:pPr>
        <w:spacing w:after="0"/>
        <w:ind w:left="0"/>
        <w:jc w:val="both"/>
      </w:pPr>
      <w:r>
        <w:rPr>
          <w:rFonts w:ascii="Times New Roman"/>
          <w:b w:val="false"/>
          <w:i w:val="false"/>
          <w:color w:val="000000"/>
          <w:sz w:val="28"/>
        </w:rPr>
        <w:t xml:space="preserve">
      Бірлік шағын ауданының Загородная өткелі Сәлімгерей Жантөрин өткеліне; </w:t>
      </w:r>
    </w:p>
    <w:bookmarkEnd w:id="99"/>
    <w:bookmarkStart w:name="z104" w:id="100"/>
    <w:p>
      <w:pPr>
        <w:spacing w:after="0"/>
        <w:ind w:left="0"/>
        <w:jc w:val="both"/>
      </w:pPr>
      <w:r>
        <w:rPr>
          <w:rFonts w:ascii="Times New Roman"/>
          <w:b w:val="false"/>
          <w:i w:val="false"/>
          <w:color w:val="000000"/>
          <w:sz w:val="28"/>
        </w:rPr>
        <w:t>
      Водников шағын ауданы Байтақ шағын ауданына;</w:t>
      </w:r>
    </w:p>
    <w:bookmarkEnd w:id="100"/>
    <w:bookmarkStart w:name="z105" w:id="101"/>
    <w:p>
      <w:pPr>
        <w:spacing w:after="0"/>
        <w:ind w:left="0"/>
        <w:jc w:val="both"/>
      </w:pPr>
      <w:r>
        <w:rPr>
          <w:rFonts w:ascii="Times New Roman"/>
          <w:b w:val="false"/>
          <w:i w:val="false"/>
          <w:color w:val="000000"/>
          <w:sz w:val="28"/>
        </w:rPr>
        <w:t>
      Әлиев-Құрманғазы шағын ауданы Ата мұра шағын ауданына.</w:t>
      </w:r>
    </w:p>
    <w:bookmarkEnd w:id="101"/>
    <w:bookmarkStart w:name="z106" w:id="102"/>
    <w:p>
      <w:pPr>
        <w:spacing w:after="0"/>
        <w:ind w:left="0"/>
        <w:jc w:val="both"/>
      </w:pPr>
      <w:r>
        <w:rPr>
          <w:rFonts w:ascii="Times New Roman"/>
          <w:b w:val="false"/>
          <w:i w:val="false"/>
          <w:color w:val="000000"/>
          <w:sz w:val="28"/>
        </w:rPr>
        <w:t>
      3. Осы бірлескен Атырау облысы әкімдігінің қаулысының және Атырау облыстық мәслихатының шешімнің орындалуын бақылау Атырау облысы әкімінің орынбасары және Атырау облыстық мәслихатының заңдылықты сақтау, депутаттық этика және құқық қорғау мәселелері жөніндегі тұрақты комиссиясының төрағасына жүктелсін.</w:t>
      </w:r>
    </w:p>
    <w:bookmarkEnd w:id="102"/>
    <w:bookmarkStart w:name="z107" w:id="103"/>
    <w:p>
      <w:pPr>
        <w:spacing w:after="0"/>
        <w:ind w:left="0"/>
        <w:jc w:val="both"/>
      </w:pPr>
      <w:r>
        <w:rPr>
          <w:rFonts w:ascii="Times New Roman"/>
          <w:b w:val="false"/>
          <w:i w:val="false"/>
          <w:color w:val="000000"/>
          <w:sz w:val="28"/>
        </w:rPr>
        <w:t>
      4. Осы бірлескен Атырау облысы әкімдігінің қаулысы және Атырау облыстық мәслихатының шешімі оның алғашқы ресми жарияланған күнінен кейін күнтізбелік он күн өткен соң қолданысқа енгізіледі.</w:t>
      </w:r>
    </w:p>
    <w:bookmarkEnd w:id="10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Наутиев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