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912c" w14:textId="3809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2017 жылғы 29 қыркүйектегі № 163 "Атырау қаласы аумағында 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2022 жылғы 6 қыркүйектегі № 184 шешімі. Қазақстан Республикасының Әділет министрлігінде 2022 жылғы 20 қыркүйекте № 29694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мәслихатының 2017 жылғы 29 қыркүйектегі № 163 "Атырау қаласы аумағында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тіркеудің тізілімінде № 3975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қаласының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