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2d57" w14:textId="0982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әкімдігінің 2015 жылғы 6 тамыздағы № 1384 "Атырау қаласы бойынша Атырау ауылдық округі әкіміне кандидаттар үшін үгіттік баспа материалдарын орналастыру орынын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қаласы әкімдігінің 2022 жылғы 6 қазандағы № 2145 қаулысы. Қазақстан Республикасының Әділет министрлігінде 2022 жылғы 10 қазанда № 30091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әкімдігінің 2015 жылғы 6 тамыздағы № 1384 "Атырау қаласы бойынша Атырау ауылдық округі әкіміне кандидаттар үшін үгіттік баспа материалдарын орналастыру орынын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актілерлді мемелекеттік тіркеу тізілімінде № 3281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қаласы әкімі аппаратының басшысына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