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a677" w14:textId="85ba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мәслихатының 2018 жылғы 5 маусымдағы № 224 "Қазақстан Республикасының жер заңнамасына сәйкес Атырау қаласында пайдаланылмайтын ауыл шаруашылығы мақсатындағы жерлерге біріңғай жер салығының мөлшерлемелерін және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2022 жылғы 2 желтоқсандағы № 204 шешімі. Қазақстан Республикасының Әділет министрлігінде 2022 жылғы 8 желтоқсанда № 31026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қалалық мәслихатының 2018 жылғы 5 маусымдағы № 224 "Қазақстан Республикасының жер заңнамасына сәйкес Атырау қаласында пайдаланылмайтын ауыл шаруашылығы мақсатындағы жерлерге біріңғай жер салығының мөлшерлемелерін және жер салығының базалық мөлшерлемелерін арттыру туралы" (Нормативтік құқықтық актілерді мемлекеттік тіркеу тізілімінде № 4184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