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b494" w14:textId="461b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Атырау ауылдық округінің көшелеріне атаулар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Атырау ауылдық округі әкімінің 2022 жылғы 26 қыркүйектегі № 707 шешімі. Қазақстан Республикасының Әділет министрлігінде 2022 жылғы 4 қазанда № 29987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2022 жылғы 11 наурыздағы қорытындысы негізінде және Атырау ауылдық округі тұрғындарының пікірін ескере отырып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Атырау ауылдық округінің келесі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Құрманғазы ауылында: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көшесіне – Ақберген Өтеев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Қызыл балық ауылында: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көшесіне – Дүйсен Жаңбырбаев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көшесіне – Сапи Өтешов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көшесіне – Қайыржан Бөлтеков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көшесіне – Дәуіт Ермеков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көшесіне – Мұқымғали Әбуов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 көшесіне – Атолла Алтынғалиев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көшесіне – Бақыт Садықұлы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Жаңаталап ауылында: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көшесіне – Зәден Қанатбаев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көшесіне – Тәжіғали Құлбаев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 көшесіне – Сембай Есенғалиев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көшесіне – Сибат Ташпанов көшесі.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қаласы Атырау ауылдық округі Қызыл балық ауылындағы Набережная көшесі Бәдел Қошкелдиев көшесіне қайта аталсын.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