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1ac0e" w14:textId="871ac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"Азаматтық қызметшілер болып табылатын және ауылдық жерде жұмыс істейтін әлеуметтік қамсыздандыру, білім беру және мәдениет саласындағы мамандарға лауазымдарының тізбесін айқындау туралы" Жылыой ауданы әкімдігінің 2016 жылғы 18 мамырдағы № 195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әкімдігінің 2022 жылғы 20 мамырдағы № 128 қаулысы. Қазақстан Республикасының Әділет министрлігінде 2022 жылғы 23 мамырда № 28171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"Азаматтық қызметшілер болып табылатын және ауылдық жерде жұмыс істейтін әлеуметтік қамсыздандыру, білім беру және мәдениет саласындағы мамандарға лауазымдарының тізбесін айқындау туралы" Жылыой ауданы әкімдігінің 2016 жылғы 18 мамырдағы № 195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3543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тізбесін айқындау туралы";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тізбесі осы қаулының қосымшасына сәйкес айқындалсын.";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Жылыой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7"/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Жылыой аудандық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мәслихаты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18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қаулысына қосымша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тізбесі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қамсыздандыру саласындағы мамандар лауазымдары: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әлеуметтік жұмыс жөніндегі маман;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жұмыс жөніндегі ассистент.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Мәдениет саласындағы мамандар лауазымдары: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маңызы бар мемлекеттік мекеме және мемлекеттік қазыналық кәсіпорын басшыcы (директоры);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маңызы бар мемлекеттік мекеме және мемлекеттік қазыналық кәсіпорын бөлім басшысы;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музыкалық жетекші;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мәдени ұйымдастырушы(негізгі қызметтер);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кітапханашы;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барлық атаудағы әдістемеші (негізгі қызметтер);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дыбыс режиссері.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