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0220" w14:textId="b1d0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2022 жылғы 19 қазандағы № 265 қаулысы. Қазақстан Республикасының Әділет министрлігінде 2022 жылғы 22 қазанда № 30286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"Жылыой ауданы әкімінің аппараты" мемлекеттік мекемесінің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"КЕЛІСІЛДІ":</w:t>
      </w:r>
    </w:p>
    <w:bookmarkEnd w:id="5"/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аумақтық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даңғылы № 37 "Жылыой ауданы мәдениет, тілдерді дамыту, дене шынықтыру және спорт бөлімі" мемлекеттік мекемесінің "Кең Жылыой" Жылыой аудандық мәдениет үйі"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даңғылы № 136 құрылыс "Атырау облысы Білім беру басқармасының Жылыой ауданы білім бөлімінің "№1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А.Қорғанбаев көшесі № 50 ғимарат "Атырау облысы Білім беру басқармасының Жылыой ауданы білім бөлімінің "№ 15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Ж.Аймауытов көшесі № 29 ғимарат "Атырау облысы Білім беру басқармасының Жылыой ауданы білім бөлімінің "№ 13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Қ.Ахмет Яссауи көшесі № 47 құрылыс Теміржол вокзалы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ықшам ауданындағы "Зере" дүкені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 көшесі № 167 құрылыс "Беркад" базары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ықшам ауданы Тәуекел хан көшесі № 1 құрылыс "Атырау облысы Білім беру басқармасының Жылыой ауданы білім бөлімінің "Аққайын-2" бөбекжай-бақшасы" коммуналдық мемлекеттік қазыналық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М.Кенғанов көшесі № 15 құрылыс "Лидер" супермаркеті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К.Закарияұлы көшесі "Мариям" дүкені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С.Шакирова көшесі № 8 құрылыс "Атырау облысы Білім беру басқармасының Жылыой ауданы білім бөлімінің "№8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Ж.Нұрмұхан көшесі № 3 құрылыс "Атырау облысы Білім беру басқармасының Жылыой ауданы білім бөлімінің "№ 21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Қаратон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Б.Ержанов көшесі № 642 құрылыс "Атырау облысы Білім беру басқармасының Жылыой ауданы білім бөлімінің "№ 22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Б.Рзиев көшесі № 883 құрылыс "Атырау облысы Білім беру басқармасының Жылыой ауданы білім бөлімінің "№ 23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ауылдық округі Тұрғызба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 би көшесі № 409 ғимарат "Атырау облысы Білім беру басқармасының Жылыой ауданы білім бөлімінің "№ 4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Косшағыл ауылдық округі Косшағыл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көшесі № 93 ғимарат "Атырау облысы Білім беру басқармасының Жылыой ауданы білім бөлімінің "№ 2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Арна ауылдық округі Шоқпартоғай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Т.Дешенов көшесі № 378 ғимарат "Атырау облысы Білім беру басқармасының Жылыой ауданы білім бөлімінің "№ 3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Ақкиізтоғай ауылдық округі Ақкиізтоғай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С.Аронұлы көшесі № 210 құрылыс "Атырау облысы Білім беру басқармасының Жылыой ауданы білім бөлімінің "№ 10 жалпы орта білім беретін мектеп"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Майкөмген ауылдық округі Майкөмген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А.Керейұлы көшесі № 56 құрылыс "Атырау облысы Білім беру басқармасының Жылыой ауданы білім бөлімінің "№ 17 жалпы орта білім беретін мектеп" коммуналдық мемлекеттік мекемесі ғимаратының алдында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әкімдігінің күші жойылған кейбір қаулыларының тізбесі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Атырау облысы Жылыой ауданы әкімдігінің 2011 жылғы 1 наурыздағы № 43 "Қазақстан Республикасы Президенттігіне және аудандық Мәслихат депутаттығына № 10 сайлау округі бойынша кандидаттар үшін Жылыой ауданы бойынша үгіттік баспа материалдарын орналастыру орындарын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4-2-152 болып тіркелген);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Атырау облысы Жылыой ауданы әкімдігінің 2011 жылғы 15 желтоқсандағы № 341 "Жылыой ауданы бойынша Қазақстан Республикасы Парламенті Мәжілісінің және мәслихаттары депутаттығына кандидаттарға үгіттік баспа материалдарын орналастыру орындарын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4-2-161 болып тіркелген);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Атырау облысы Жылыой ауданы әкімдігінің 2013 жылғы 22 шілдедегі № 366 "Жылыой ауданы бойынша қала, поселке және селолық округ әкімдеріне кандидаттар үшін үгіттік баспа материалдарын орналастыру орындарын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2754 болып тіркелген);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Атырау облысы Жылыой ауданы әкімдігінің 2014 жылғы 3 қыркүйектегі № 412 "Қазақстан Республикасы Парламенті Сенатының депутаттығына барлық кандидаттар үшін үгіттік баспа материалдарын орналастыру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2979 болып тіркелген);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Атырау облысы Жылыой ауданы әкімдігінің 2015 жылғы 16 наурыздағы № 137 "Қазақстан Республикасы Президентіне, Парламентінің Сенаты мен Мәжілісі, мәслихаттары депутаттарына және өзге де жергілікті өзін-өзі басқару органдары мүшелеріне барлық кандидаттар үшін Жылыой ауданы бойынша үгіттік баспа материалдарын орналастыру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3134 болып тіркелген).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