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a706" w14:textId="fd3a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2015 жылғы 23 қарашадағы № 34-4 "Мүгедектер қатарындағы кемтар балаларды жеке оқыту жоспары бойынша үйде оқытуға жұмсаған шығындарын айқындау тәртібі мен мөлшерін белгілеу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2022 жылғы 12 желтоқсандағы № 26-3 шешімі. Қазақстан Республикасының Әділет министрлігінде 2022 жылғы 26 желтоқсанда № 31265 болып тіркелді. Күші жойылды - Атырау облысы Жылыой аудандық мәслихатының 2023 жылғы 16 қазандағы № 8-3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16.10.2023 № </w:t>
      </w:r>
      <w:r>
        <w:rPr>
          <w:rFonts w:ascii="Times New Roman"/>
          <w:b w:val="false"/>
          <w:i w:val="false"/>
          <w:color w:val="ff0000"/>
          <w:sz w:val="28"/>
        </w:rPr>
        <w:t>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Жылыой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Жылыой аудандық мәслихатының "Мүгедектер қатарындағы кемтар балаларды жеке оқыту жоспары бойынша үйде оқытуға жұмсаған шығындарын айқындау тәртібі мен мөлшерін белгілеу туралы" 2015 жылғы 23 қарашадағы № 34-4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3371 болып тіркелген) келесідей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"Жылыой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Заңына, "Кемтар балаларды әлеуметтік және медициналық-педагогикалық түзеу арқылы қолдау туралы" Қазақстан Республикасының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Заңының </w:t>
      </w:r>
      <w:r>
        <w:rPr>
          <w:rFonts w:ascii="Times New Roman"/>
          <w:b w:val="false"/>
          <w:i w:val="false"/>
          <w:color w:val="000000"/>
          <w:sz w:val="28"/>
        </w:rPr>
        <w:t>11 бабына</w:t>
      </w:r>
      <w:r>
        <w:rPr>
          <w:rFonts w:ascii="Times New Roman"/>
          <w:b w:val="false"/>
          <w:i w:val="false"/>
          <w:color w:val="000000"/>
          <w:sz w:val="28"/>
        </w:rPr>
        <w:t xml:space="preserve"> сәйкес, Жылыой аудандық мәслихаты ШЕШТІ:";</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"1. Жылыой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7"/>
    <w:bookmarkStart w:name="z12"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8"/>
    <w:bookmarkStart w:name="z13" w:id="9"/>
    <w:p>
      <w:pPr>
        <w:spacing w:after="0"/>
        <w:ind w:left="0"/>
        <w:jc w:val="both"/>
      </w:pPr>
      <w:r>
        <w:rPr>
          <w:rFonts w:ascii="Times New Roman"/>
          <w:b w:val="false"/>
          <w:i w:val="false"/>
          <w:color w:val="000000"/>
          <w:sz w:val="28"/>
        </w:rPr>
        <w:t>
      көрсетілген шешім осы шешімнің қосымшасына сәйкес қосымшамен толықтырылсын.</w:t>
      </w:r>
    </w:p>
    <w:bookmarkEnd w:id="9"/>
    <w:bookmarkStart w:name="z14" w:id="1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Таласов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w:t>
            </w:r>
            <w:r>
              <w:br/>
            </w:r>
            <w:r>
              <w:rPr>
                <w:rFonts w:ascii="Times New Roman"/>
                <w:b w:val="false"/>
                <w:i w:val="false"/>
                <w:color w:val="000000"/>
                <w:sz w:val="20"/>
              </w:rPr>
              <w:t>мәслихатының 2022 жылғы 12</w:t>
            </w:r>
            <w:r>
              <w:br/>
            </w:r>
            <w:r>
              <w:rPr>
                <w:rFonts w:ascii="Times New Roman"/>
                <w:b w:val="false"/>
                <w:i w:val="false"/>
                <w:color w:val="000000"/>
                <w:sz w:val="20"/>
              </w:rPr>
              <w:t>желтоқсандағы № 26-3</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w:t>
            </w:r>
            <w:r>
              <w:br/>
            </w:r>
            <w:r>
              <w:rPr>
                <w:rFonts w:ascii="Times New Roman"/>
                <w:b w:val="false"/>
                <w:i w:val="false"/>
                <w:color w:val="000000"/>
                <w:sz w:val="20"/>
              </w:rPr>
              <w:t>мәслихатының 2015 жылғы 23</w:t>
            </w:r>
            <w:r>
              <w:br/>
            </w:r>
            <w:r>
              <w:rPr>
                <w:rFonts w:ascii="Times New Roman"/>
                <w:b w:val="false"/>
                <w:i w:val="false"/>
                <w:color w:val="000000"/>
                <w:sz w:val="20"/>
              </w:rPr>
              <w:t>қарашадағы № 34-4 шешіміне</w:t>
            </w:r>
            <w:r>
              <w:br/>
            </w:r>
            <w:r>
              <w:rPr>
                <w:rFonts w:ascii="Times New Roman"/>
                <w:b w:val="false"/>
                <w:i w:val="false"/>
                <w:color w:val="000000"/>
                <w:sz w:val="20"/>
              </w:rPr>
              <w:t>қосымша</w:t>
            </w:r>
          </w:p>
        </w:tc>
      </w:tr>
    </w:tbl>
    <w:bookmarkStart w:name="z18" w:id="11"/>
    <w:p>
      <w:pPr>
        <w:spacing w:after="0"/>
        <w:ind w:left="0"/>
        <w:jc w:val="left"/>
      </w:pPr>
      <w:r>
        <w:rPr>
          <w:rFonts w:ascii="Times New Roman"/>
          <w:b/>
          <w:i w:val="false"/>
          <w:color w:val="000000"/>
        </w:rPr>
        <w:t xml:space="preserve"> Жылыой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11"/>
    <w:bookmarkStart w:name="z19" w:id="12"/>
    <w:p>
      <w:pPr>
        <w:spacing w:after="0"/>
        <w:ind w:left="0"/>
        <w:jc w:val="both"/>
      </w:pPr>
      <w:r>
        <w:rPr>
          <w:rFonts w:ascii="Times New Roman"/>
          <w:b w:val="false"/>
          <w:i w:val="false"/>
          <w:color w:val="000000"/>
          <w:sz w:val="28"/>
        </w:rPr>
        <w:t xml:space="preserve">
      1. Осы Жылыой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12"/>
    <w:bookmarkStart w:name="z20" w:id="13"/>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 (бұдан әрі - оқытуға жұмсалған шығындарды өндіріп алу) "Жылыой ауданы жұмыспен қамту, әлеуметтік бағдарламалар және азаматтық хал актілерін тіркеу бөлімі" мемлекеттік мекемесі мүгедектігі бар баланың үйде оқу фактісін растайтын оқу орнының анықтамасы негізінде жүргізеді.</w:t>
      </w:r>
    </w:p>
    <w:bookmarkEnd w:id="13"/>
    <w:bookmarkStart w:name="z21" w:id="14"/>
    <w:p>
      <w:pPr>
        <w:spacing w:after="0"/>
        <w:ind w:left="0"/>
        <w:jc w:val="both"/>
      </w:pPr>
      <w:r>
        <w:rPr>
          <w:rFonts w:ascii="Times New Roman"/>
          <w:b w:val="false"/>
          <w:i w:val="false"/>
          <w:color w:val="000000"/>
          <w:sz w:val="28"/>
        </w:rPr>
        <w:t>
      3. Оқытуға жұмсалған шығындарды өндіріп алу (толық мемлекеттің қамтамасыздандыруындағы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4"/>
    <w:bookmarkStart w:name="z22" w:id="15"/>
    <w:p>
      <w:pPr>
        <w:spacing w:after="0"/>
        <w:ind w:left="0"/>
        <w:jc w:val="both"/>
      </w:pPr>
      <w:r>
        <w:rPr>
          <w:rFonts w:ascii="Times New Roman"/>
          <w:b w:val="false"/>
          <w:i w:val="false"/>
          <w:color w:val="000000"/>
          <w:sz w:val="28"/>
        </w:rPr>
        <w:t>
      4. Оқытуға жұмсалған шығындарды өндіріп алу "Атырау облысы білім беру басқармасының Жылыой ауданы білім бөлімі" мемлекеттік мекемесінің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5"/>
    <w:bookmarkStart w:name="z23" w:id="16"/>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6"/>
    <w:bookmarkStart w:name="z24" w:id="17"/>
    <w:p>
      <w:pPr>
        <w:spacing w:after="0"/>
        <w:ind w:left="0"/>
        <w:jc w:val="both"/>
      </w:pPr>
      <w:r>
        <w:rPr>
          <w:rFonts w:ascii="Times New Roman"/>
          <w:b w:val="false"/>
          <w:i w:val="false"/>
          <w:color w:val="000000"/>
          <w:sz w:val="28"/>
        </w:rPr>
        <w:t>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3-қосымшасына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7"/>
    <w:bookmarkStart w:name="z25" w:id="18"/>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2,4 (екі бүтін оннан төрт) айлық есептік көрсеткішке тең.</w:t>
      </w:r>
    </w:p>
    <w:bookmarkEnd w:id="18"/>
    <w:bookmarkStart w:name="z26" w:id="19"/>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жолында көзделген.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