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e5607" w14:textId="77e56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Махамбет аудандық мәслихатының 2020 жылғы 23 желтоқсандағы № 486 "Қазақстан Республикасының жер заңнамасына сәйкес Махамбет ауданында пайдаланылмайтын ауыл шаруашылығы мақсатындағы жерлерге жер салығының базалық мөлшерлемелерін арттыру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Махамбет аудандық мәслихатының 2022 жылғы 6 мамырдағы № 136 шешімі. Қазақстан Республикасының Әділет министрлігінде 2022 жылғы 13 мамырда № 28010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 Заңының 7 бабы </w:t>
      </w:r>
      <w:r>
        <w:rPr>
          <w:rFonts w:ascii="Times New Roman"/>
          <w:b w:val="false"/>
          <w:i w:val="false"/>
          <w:color w:val="000000"/>
          <w:sz w:val="28"/>
        </w:rPr>
        <w:t>5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Махамбет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"Қазақстан Республикасының жер заңнамасына сәйкес Махамбет ауданында пайдаланылмайтын ауыл шаруашылығы мақсатындағы жерлерге жер салығының базалық мөлшерлемелерін арттыру туралы" Махамбет аудандық мәслихатының 2020 жылғы 23 желтоқсандағы № 486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4865 болып тіркелген)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ол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Мажиев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