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cf0e" w14:textId="323c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бойынша халық үшін тұрмыстық қатты қалдықтарды жинауға, тасымалдауға, сұрыптауға және көмуге арналған тарифін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2022 жылғы 13 маусымдағы № 136-VII шешімі. Қазақстан Республикасының Әділет министрлігінде 2022 жылғы 16 маусымда № 28482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Исатай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Атырау облысы Исатай аудандық мәслихатының 12.12.2022 № </w:t>
      </w:r>
      <w:r>
        <w:rPr>
          <w:rFonts w:ascii="Times New Roman"/>
          <w:b w:val="false"/>
          <w:i w:val="false"/>
          <w:color w:val="000000"/>
          <w:sz w:val="28"/>
        </w:rPr>
        <w:t>173-VІI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Исатай ауданы бойынша халық үшін тұрмыстық қатты қалдықтарды жинауға, тасымалдауға, сұрыптауға және көмуге арналған тарифі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Исатай аудандық мәслихаттың бюджет, қаржы, экономика, кәсіпкерлікті дамыту аграрлық мәселелер жөніндегі тұрақты комиссиясына (Н. Мусин)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 аудандық мәслихатының 2022 жылғы 13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136-VII шешіміне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 бойынша халық үшін тұрмыстық қатты қалдықтарды жинауға,тасымалдауға, сұрыптауға және көмуге арналған тарифтері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Атырау облысы Исатай аудандық мәслихатының 12.12.2022 № </w:t>
      </w:r>
      <w:r>
        <w:rPr>
          <w:rFonts w:ascii="Times New Roman"/>
          <w:b w:val="false"/>
          <w:i w:val="false"/>
          <w:color w:val="ff0000"/>
          <w:sz w:val="28"/>
        </w:rPr>
        <w:t>173-VІI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салығынсыз)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емес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бірлігіне (көлеміне) жылдық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