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eaa0" w14:textId="1e9e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2022 жылғы 14 шілдедегі № 41 шешімі. Қазақстан Республикасының Әділет министрлігінде 2022 жылғы 20 шілдеде № 28857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Миялы ауылы тұрғындарының пікірін ескере отырып және облыстық ономастика комиссиясының 2022 жылғы 18 мамырдағы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Миялы ауылдық округі Миялы ауылындағы атауы жоқ көшеге Ойыл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