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0aa2" w14:textId="b040a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облыстық әкімдігінің 2015 жылғы 20 сәуірдегі № 113 "Коммуналдық қалдықтардың түзілу мен жинақталу нормаларын есептеу қағидаларын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2022 жылғы 13 қаңтардағы № 9 қаулысы. Қазақстан Республикасының Әділет министрлігінде 2022 жылғы 21 қаңтарда № 26594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Түркістан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Оңтүстік Қазақстан облыстық әкімдігінің 2015 жылғы 20 сәуірдегі № 113 "Коммуналдық қалдықтардың түзілу мен жинақталу нормаларын есептеу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3185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Түркістан облысы әкімінің орынбасары Р.А.Аюповқа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кейiн күнтiзбелiк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