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ecdc" w14:textId="356e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2021 жылғы 10 желтоқсандағы № 13/122-VІI "2022-2024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облыстық мәслихатының 2022 жылғы 29 наурыздағы № 14/166-VIІ шешімі. Қазақстан Республикасының Әділет министрлігінде 2022 жылғы 30 наурызда № 27293 болып тiркелдi</w:t>
      </w:r>
    </w:p>
    <w:p>
      <w:pPr>
        <w:spacing w:after="0"/>
        <w:ind w:left="0"/>
        <w:jc w:val="both"/>
      </w:pPr>
      <w:bookmarkStart w:name="z1" w:id="0"/>
      <w:r>
        <w:rPr>
          <w:rFonts w:ascii="Times New Roman"/>
          <w:b w:val="false"/>
          <w:i w:val="false"/>
          <w:color w:val="000000"/>
          <w:sz w:val="28"/>
        </w:rPr>
        <w:t>
      Түркістан облыстық мәслихаты ШЕШТІ:</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"2022-2024 жылдарға арналған облыстық бюджет туралы" 2021 жылғы 10 желтоқсандағы № 13/122-VІI (нормативтік құқықтық актілерді мемлекеттік тіркеу тізілімінде № 25905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Түркістан облысының 2022-2024 жылдарға арналған облыстық бюджеті тиісінше 1, 2 және 3-қосымшаларға сәйкес, оның ішінде 2022 жылға мынадай көлемде бекiтiлсiн:</w:t>
      </w:r>
    </w:p>
    <w:p>
      <w:pPr>
        <w:spacing w:after="0"/>
        <w:ind w:left="0"/>
        <w:jc w:val="both"/>
      </w:pPr>
      <w:r>
        <w:rPr>
          <w:rFonts w:ascii="Times New Roman"/>
          <w:b w:val="false"/>
          <w:i w:val="false"/>
          <w:color w:val="000000"/>
          <w:sz w:val="28"/>
        </w:rPr>
        <w:t>
      1) кiрiстер – 1 030 898 003 мың теңге, оның iшiнде:</w:t>
      </w:r>
    </w:p>
    <w:p>
      <w:pPr>
        <w:spacing w:after="0"/>
        <w:ind w:left="0"/>
        <w:jc w:val="both"/>
      </w:pPr>
      <w:r>
        <w:rPr>
          <w:rFonts w:ascii="Times New Roman"/>
          <w:b w:val="false"/>
          <w:i w:val="false"/>
          <w:color w:val="000000"/>
          <w:sz w:val="28"/>
        </w:rPr>
        <w:t>
      салықтық түсiмдер – 31 383 940 мың теңге;</w:t>
      </w:r>
    </w:p>
    <w:p>
      <w:pPr>
        <w:spacing w:after="0"/>
        <w:ind w:left="0"/>
        <w:jc w:val="both"/>
      </w:pPr>
      <w:r>
        <w:rPr>
          <w:rFonts w:ascii="Times New Roman"/>
          <w:b w:val="false"/>
          <w:i w:val="false"/>
          <w:color w:val="000000"/>
          <w:sz w:val="28"/>
        </w:rPr>
        <w:t>
      салықтық емес түсiмдер – 3 573 221 мың теңге;</w:t>
      </w:r>
    </w:p>
    <w:p>
      <w:pPr>
        <w:spacing w:after="0"/>
        <w:ind w:left="0"/>
        <w:jc w:val="both"/>
      </w:pPr>
      <w:r>
        <w:rPr>
          <w:rFonts w:ascii="Times New Roman"/>
          <w:b w:val="false"/>
          <w:i w:val="false"/>
          <w:color w:val="000000"/>
          <w:sz w:val="28"/>
        </w:rPr>
        <w:t>
      негізгі капиталды сатудан түсетін түсімдер – 5 323 мың теңге;</w:t>
      </w:r>
    </w:p>
    <w:p>
      <w:pPr>
        <w:spacing w:after="0"/>
        <w:ind w:left="0"/>
        <w:jc w:val="both"/>
      </w:pPr>
      <w:r>
        <w:rPr>
          <w:rFonts w:ascii="Times New Roman"/>
          <w:b w:val="false"/>
          <w:i w:val="false"/>
          <w:color w:val="000000"/>
          <w:sz w:val="28"/>
        </w:rPr>
        <w:t>
      трансферттер түсiмi – 995 935 519 мың теңге;</w:t>
      </w:r>
    </w:p>
    <w:p>
      <w:pPr>
        <w:spacing w:after="0"/>
        <w:ind w:left="0"/>
        <w:jc w:val="both"/>
      </w:pPr>
      <w:r>
        <w:rPr>
          <w:rFonts w:ascii="Times New Roman"/>
          <w:b w:val="false"/>
          <w:i w:val="false"/>
          <w:color w:val="000000"/>
          <w:sz w:val="28"/>
        </w:rPr>
        <w:t>
      2) шығындар – 1 067 419 687 мың теңге;</w:t>
      </w:r>
    </w:p>
    <w:p>
      <w:pPr>
        <w:spacing w:after="0"/>
        <w:ind w:left="0"/>
        <w:jc w:val="both"/>
      </w:pPr>
      <w:r>
        <w:rPr>
          <w:rFonts w:ascii="Times New Roman"/>
          <w:b w:val="false"/>
          <w:i w:val="false"/>
          <w:color w:val="000000"/>
          <w:sz w:val="28"/>
        </w:rPr>
        <w:t>
      3) таза бюджеттiк кредиттеу – - 35 818 523 мың теңге, оның ішінде:</w:t>
      </w:r>
    </w:p>
    <w:p>
      <w:pPr>
        <w:spacing w:after="0"/>
        <w:ind w:left="0"/>
        <w:jc w:val="both"/>
      </w:pPr>
      <w:r>
        <w:rPr>
          <w:rFonts w:ascii="Times New Roman"/>
          <w:b w:val="false"/>
          <w:i w:val="false"/>
          <w:color w:val="000000"/>
          <w:sz w:val="28"/>
        </w:rPr>
        <w:t>
      бюджеттік кредиттер – 3 487 447 мың теңге;</w:t>
      </w:r>
    </w:p>
    <w:p>
      <w:pPr>
        <w:spacing w:after="0"/>
        <w:ind w:left="0"/>
        <w:jc w:val="both"/>
      </w:pPr>
      <w:r>
        <w:rPr>
          <w:rFonts w:ascii="Times New Roman"/>
          <w:b w:val="false"/>
          <w:i w:val="false"/>
          <w:color w:val="000000"/>
          <w:sz w:val="28"/>
        </w:rPr>
        <w:t>
      бюджеттік кредиттерді өтеу – 39 305 970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5) бюджет тапшылығы – - 703 161 мың теңге;</w:t>
      </w:r>
    </w:p>
    <w:p>
      <w:pPr>
        <w:spacing w:after="0"/>
        <w:ind w:left="0"/>
        <w:jc w:val="both"/>
      </w:pPr>
      <w:r>
        <w:rPr>
          <w:rFonts w:ascii="Times New Roman"/>
          <w:b w:val="false"/>
          <w:i w:val="false"/>
          <w:color w:val="000000"/>
          <w:sz w:val="28"/>
        </w:rPr>
        <w:t>
      6) бюджет тапшылығын қаржыландыру – 703 161 мың теңге.";</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 2022 жылғы</w:t>
            </w:r>
            <w:r>
              <w:br/>
            </w:r>
            <w:r>
              <w:rPr>
                <w:rFonts w:ascii="Times New Roman"/>
                <w:b w:val="false"/>
                <w:i w:val="false"/>
                <w:color w:val="000000"/>
                <w:sz w:val="20"/>
              </w:rPr>
              <w:t>29 наурыздағы № 14/166-VII</w:t>
            </w:r>
            <w:r>
              <w:br/>
            </w:r>
            <w:r>
              <w:rPr>
                <w:rFonts w:ascii="Times New Roman"/>
                <w:b w:val="false"/>
                <w:i w:val="false"/>
                <w:color w:val="000000"/>
                <w:sz w:val="20"/>
              </w:rPr>
              <w:t>Шешімге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10 желтоқсандағы № 13/122-VIІ</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1 030 898 003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17 806 363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15 679 929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995 935 519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995 935 519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766 838 672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766 838 672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1 067 419 687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8 494 636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4 322 890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10 025 102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428 913 551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67 177 393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322 935 741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18 449 511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10 395 020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293 366 748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4 711 482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222 074 832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9 587 323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9 587 323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38 140 251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32 681 153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31 001 882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31 001 882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23 423 383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59 900 466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59 900 466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15 576 083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40 805 098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35 765 168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35 765 168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5 897 540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10 619 686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10 398 179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23 438 165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10 514 707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10 514 707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67 990 643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63 551 206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 бойынша мемлекеттік міндеттемелерді орындау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-35 818 523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 2022 жылғы</w:t>
            </w:r>
            <w:r>
              <w:br/>
            </w:r>
            <w:r>
              <w:rPr>
                <w:rFonts w:ascii="Times New Roman"/>
                <w:b w:val="false"/>
                <w:i w:val="false"/>
                <w:color w:val="000000"/>
                <w:sz w:val="20"/>
              </w:rPr>
              <w:t>29 наурыздағы № 14/166-VII</w:t>
            </w:r>
            <w:r>
              <w:br/>
            </w:r>
            <w:r>
              <w:rPr>
                <w:rFonts w:ascii="Times New Roman"/>
                <w:b w:val="false"/>
                <w:i w:val="false"/>
                <w:color w:val="000000"/>
                <w:sz w:val="20"/>
              </w:rPr>
              <w:t>Шешімге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10 желтоқсандағы № 13/122-VIІ</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2023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695 833 805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14 952 963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659 524 504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659 524 504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228 387 641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228 387 641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431 136 863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431 136 863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694 842 812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255 297 762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43 420 475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185 021 328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139 016 106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111 973 529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15 496 153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14 497 867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14 255 517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33 912 033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12 089 216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18 761 281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18 761 281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13 037 989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11 958 659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51 871 805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41 315 544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41 315 544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 бойынша мемлекеттік міндеттемелерді орындау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5 242 648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5 242 648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5 242 648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260 964 950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260 964 950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260 964 950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-1 960 405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-2 951 398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 2022 жылғы</w:t>
            </w:r>
            <w:r>
              <w:br/>
            </w:r>
            <w:r>
              <w:rPr>
                <w:rFonts w:ascii="Times New Roman"/>
                <w:b w:val="false"/>
                <w:i w:val="false"/>
                <w:color w:val="000000"/>
                <w:sz w:val="20"/>
              </w:rPr>
              <w:t>29 наурыздағы № 14/166-VII</w:t>
            </w:r>
            <w:r>
              <w:br/>
            </w:r>
            <w:r>
              <w:rPr>
                <w:rFonts w:ascii="Times New Roman"/>
                <w:b w:val="false"/>
                <w:i w:val="false"/>
                <w:color w:val="000000"/>
                <w:sz w:val="20"/>
              </w:rPr>
              <w:t>Шешімге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10 желтоқсандағы № 13/122-VIІ</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2024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676 686 717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15 618 242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638 832 649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638 832 649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228 387 641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228 387 641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410 445 008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410 445 008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678 216 793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258 129 594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44 258 946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44 258 946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187 211 136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139 535 697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112 426 744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14 498 229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14 255 517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37 124 889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37 124 889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37 124 889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32 825 952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23 490 911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11 209 399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15 392 322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5 234 603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5 234 603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5 234 603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260 964 950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260 964 950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260 964 950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-8 260 078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-6 730 002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