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796d" w14:textId="0e97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Оңтүстiк Қазақстан облысы әкiмдiгiнiң "Оңтүстік Қазақстан облысының жергілікті маңызы бар мемлекеттік табиғи-қорық қоры объектілерінің тізбесін бекіту туралы" 2017 жылғы 7 тамыздағы № 211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19 мамырдағы № 98 қаулысы. Қазақстан Республикасының Әділет министрлігінде 2022 жылғы 27 мамырда № 28248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Оңтүстiк Қазақстан облысы әкiмдiгiнiң "Оңтүстік Қазақстан облысының жергілікті маңызы бар мемлекеттік табиғи-қорық қоры объектілерінің тізбесін бекіту туралы" 2017 жылғы 7 тамыздағы № 211 (Нормативтік құқықтық актілерді мемлекеттік тіркеу тізілімінде № 4202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жергілікті маңызы бар мемлекеттік табиғи-қорық қоры объектілерінің тізбесін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Қазақстан Республикасының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Түркістан облысының әкімдігі ҚАУЛЫ ЕТЕДІ:";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облысының жергілікті маңызы бар мемлекеттік табиғи-қорық қоры объектілерінің тізбесі осы қаулының қосымшасына сәйкес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әкімінің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Экология,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геология және табиғи ресурстар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 шаруашылығы және жануарлар дүниесі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комитеті" республикалық 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қаулысына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облысындағы жергілікті маңызы бар мемлекеттік табиғи-қорық қоры объектілерінің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өңірлік табиғи парк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Сырдария-Түркістан мемлекеттік өңірлік табиғи паркі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табиғат ескерткіштері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өзенінің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 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Бүргенді 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"Сталактит" үңгірі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"Жесібай" Келтемашат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төбешік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Қошқорған палеонтологиялық табиғат ескерткіші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