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0e2d" w14:textId="fba0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әкiмдiгiнiң "Түркістан облысының су объектілері мен су шаруашылығы құрылыстарындағы көпшіліктің демалуына, туризм мен спортқа арналған жерлерін белгілеу туралы" 2020 жылғы 9 сәуірдегі № 89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2022 жылғы 8 шілдедегі № 143 қаулысы. Қазақстан Республикасының Әділет министрлігінде 2022 жылғы 8 шілдеде № 28749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әкiмдiгiнiң "Түркістан облысының су объектілері мен су шаруашылығы құрылыстарындағы көпшіліктің демалуына, туризм мен спортқа арналған жерлерін белгілеу туралы" 2020 жылғы 9 сәуірдегі № 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5558 болып тіркелген) келесі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21, 22, 23, 24, 25, 26, 27-жолдармен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Қосқорған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қоймасының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қаласы, Қарнақ ауылы, Құсшыата елді мекені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Кеңсай-Қосқорған 2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қоймасының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ауданы, Ораңғай ауылдық округі, Қосқорған елді мекені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туристік-рекреациялық орталығындағы жасанды көл (Шаға)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Сауран ауданы, Шаға ауылдық округі, Ынтымақ ауылы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қаласындағы ескек есу каналы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 есу каналының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"Жетікөл" көлдер жүйесі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ауданы, Қарғалы ауылдық округі, Отырар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іскерлік орталықтағы қалалық саябақтағы "жасанды көл"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Президент саябағындағы "Жасанды су қоймасы"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су қоймасының жағасы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Түркістан облысы әкімінің орынбасарына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Экология, геология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табиғи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Экологиялық реттеу және бақылау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бойынша экология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Экология, геология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табиғи ресурстар министрлігі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ресурстары комитетінің "Су ресурстарын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және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Арал-Сырдария бассейндік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комитеті Түркістан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 бақылау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мекемесі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