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893b" w14:textId="a2d89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"Түркістан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2015 жылғы 22 сәуірдегі № 114 қаулысына өзгеріс енгізу туралы</w:t>
      </w:r>
    </w:p>
    <w:p>
      <w:pPr>
        <w:spacing w:after="0"/>
        <w:ind w:left="0"/>
        <w:jc w:val="both"/>
      </w:pPr>
      <w:r>
        <w:rPr>
          <w:rFonts w:ascii="Times New Roman"/>
          <w:b w:val="false"/>
          <w:i w:val="false"/>
          <w:color w:val="000000"/>
          <w:sz w:val="28"/>
        </w:rPr>
        <w:t>Түркістан облысы әкiмдiгiнiң 2022 жылғы 3 тамыздағы № 159 қаулысы. Қазақстан Республикасының Әділет министрлігінде 2022 жылғы 6 тамызда № 29038 болып тiркелдi</w:t>
      </w:r>
    </w:p>
    <w:p>
      <w:pPr>
        <w:spacing w:after="0"/>
        <w:ind w:left="0"/>
        <w:jc w:val="both"/>
      </w:pPr>
      <w:bookmarkStart w:name="z1" w:id="0"/>
      <w:r>
        <w:rPr>
          <w:rFonts w:ascii="Times New Roman"/>
          <w:b w:val="false"/>
          <w:i w:val="false"/>
          <w:color w:val="000000"/>
          <w:sz w:val="28"/>
        </w:rPr>
        <w:t>
      ҚАУЛЫ ЕТЕДІ:</w:t>
      </w:r>
    </w:p>
    <w:bookmarkEnd w:id="0"/>
    <w:bookmarkStart w:name="z2" w:id="1"/>
    <w:p>
      <w:pPr>
        <w:spacing w:after="0"/>
        <w:ind w:left="0"/>
        <w:jc w:val="both"/>
      </w:pPr>
      <w:r>
        <w:rPr>
          <w:rFonts w:ascii="Times New Roman"/>
          <w:b w:val="false"/>
          <w:i w:val="false"/>
          <w:color w:val="000000"/>
          <w:sz w:val="28"/>
        </w:rPr>
        <w:t xml:space="preserve">
      1. Оңтүстік Қазақстан облысы әкімдігінің "Түркістан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2015 жылғы 22 сәуірдегі № 114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3196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қосымшасындағы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"4. Түркістан облысында есептеу аспаптары жоқ тұтынушылар үшін жылумен жабдықтау жөніндегі коммуналдық қызметтерді тұтыну нормалары" деген бөлімінде: </w:t>
      </w:r>
    </w:p>
    <w:bookmarkEnd w:id="3"/>
    <w:bookmarkStart w:name="z5" w:id="4"/>
    <w:p>
      <w:pPr>
        <w:spacing w:after="0"/>
        <w:ind w:left="0"/>
        <w:jc w:val="both"/>
      </w:pPr>
      <w:r>
        <w:rPr>
          <w:rFonts w:ascii="Times New Roman"/>
          <w:b w:val="false"/>
          <w:i w:val="false"/>
          <w:color w:val="000000"/>
          <w:sz w:val="28"/>
        </w:rPr>
        <w:t xml:space="preserve">
      1 - жолы алынып тасталсын. </w:t>
      </w:r>
    </w:p>
    <w:bookmarkEnd w:id="4"/>
    <w:bookmarkStart w:name="z6" w:id="5"/>
    <w:p>
      <w:pPr>
        <w:spacing w:after="0"/>
        <w:ind w:left="0"/>
        <w:jc w:val="both"/>
      </w:pPr>
      <w:r>
        <w:rPr>
          <w:rFonts w:ascii="Times New Roman"/>
          <w:b w:val="false"/>
          <w:i w:val="false"/>
          <w:color w:val="000000"/>
          <w:sz w:val="28"/>
        </w:rPr>
        <w:t>
      2. Осы қаулының орындалуын бақылау Түркістан облысы әкімінің бірінші орынбасары жүктелсін.</w:t>
      </w:r>
    </w:p>
    <w:bookmarkEnd w:id="5"/>
    <w:bookmarkStart w:name="z7" w:id="6"/>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