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f31a" w14:textId="708f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облыстық мәслихатының 2021 жылғы 10 желтоқсандағы № 13/122-VІI "2022-2024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облыстық мәслихатының 2022 жылғы 18 қарашадағы № 18/224-VII шешімі. Қазақстан Республикасының Әділет министрлігінде 2022 жылғы 18 қарашада № 30609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Түркістан облыстық мәслихаты ШЕШТІ:</w:t>
      </w:r>
    </w:p>
    <w:bookmarkEnd w:id="0"/>
    <w:bookmarkStart w:name="z2" w:id="1"/>
    <w:p>
      <w:pPr>
        <w:spacing w:after="0"/>
        <w:ind w:left="0"/>
        <w:jc w:val="both"/>
      </w:pPr>
      <w:r>
        <w:rPr>
          <w:rFonts w:ascii="Times New Roman"/>
          <w:b w:val="false"/>
          <w:i w:val="false"/>
          <w:color w:val="000000"/>
          <w:sz w:val="28"/>
        </w:rPr>
        <w:t xml:space="preserve">
      1. Түркістан облыстық мәслихатының "2022-2024 жылдарға арналған облыстық бюджет туралы" 2021 жылғы 10 желтоқсандағы № 13/122-VІI (нормативтік құқықтық актілерді мемлекеттік тіркеу тізілімінде № 25905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"1. Түркістан облысының 2022-2024 жылдарға арналған облыстық бюджеті тиісінше 1, 2 және 3-қосымшаларға сәйкес, оның ішінде 2022 жылға мынадай көлемде бекiтiлсiн:</w:t>
      </w:r>
    </w:p>
    <w:p>
      <w:pPr>
        <w:spacing w:after="0"/>
        <w:ind w:left="0"/>
        <w:jc w:val="both"/>
      </w:pPr>
      <w:r>
        <w:rPr>
          <w:rFonts w:ascii="Times New Roman"/>
          <w:b w:val="false"/>
          <w:i w:val="false"/>
          <w:color w:val="000000"/>
          <w:sz w:val="28"/>
        </w:rPr>
        <w:t>
      1) кiрiстер – 1 172 448 225 мың теңге, оның iшiнде:</w:t>
      </w:r>
    </w:p>
    <w:p>
      <w:pPr>
        <w:spacing w:after="0"/>
        <w:ind w:left="0"/>
        <w:jc w:val="both"/>
      </w:pPr>
      <w:r>
        <w:rPr>
          <w:rFonts w:ascii="Times New Roman"/>
          <w:b w:val="false"/>
          <w:i w:val="false"/>
          <w:color w:val="000000"/>
          <w:sz w:val="28"/>
        </w:rPr>
        <w:t>
      салықтық түсiмдер – 53 869 164 мың теңге;</w:t>
      </w:r>
    </w:p>
    <w:p>
      <w:pPr>
        <w:spacing w:after="0"/>
        <w:ind w:left="0"/>
        <w:jc w:val="both"/>
      </w:pPr>
      <w:r>
        <w:rPr>
          <w:rFonts w:ascii="Times New Roman"/>
          <w:b w:val="false"/>
          <w:i w:val="false"/>
          <w:color w:val="000000"/>
          <w:sz w:val="28"/>
        </w:rPr>
        <w:t>
      салықтық емес түсiмдер – 14 251 555 мың теңге;</w:t>
      </w:r>
    </w:p>
    <w:p>
      <w:pPr>
        <w:spacing w:after="0"/>
        <w:ind w:left="0"/>
        <w:jc w:val="both"/>
      </w:pPr>
      <w:r>
        <w:rPr>
          <w:rFonts w:ascii="Times New Roman"/>
          <w:b w:val="false"/>
          <w:i w:val="false"/>
          <w:color w:val="000000"/>
          <w:sz w:val="28"/>
        </w:rPr>
        <w:t>
      негізгі капиталды сатудан түсетін түсімдер – 50 000 мың теңге;</w:t>
      </w:r>
    </w:p>
    <w:p>
      <w:pPr>
        <w:spacing w:after="0"/>
        <w:ind w:left="0"/>
        <w:jc w:val="both"/>
      </w:pPr>
      <w:r>
        <w:rPr>
          <w:rFonts w:ascii="Times New Roman"/>
          <w:b w:val="false"/>
          <w:i w:val="false"/>
          <w:color w:val="000000"/>
          <w:sz w:val="28"/>
        </w:rPr>
        <w:t>
      трансферттер түсiмi – 1 104 277 506 мың теңге;</w:t>
      </w:r>
    </w:p>
    <w:p>
      <w:pPr>
        <w:spacing w:after="0"/>
        <w:ind w:left="0"/>
        <w:jc w:val="both"/>
      </w:pPr>
      <w:r>
        <w:rPr>
          <w:rFonts w:ascii="Times New Roman"/>
          <w:b w:val="false"/>
          <w:i w:val="false"/>
          <w:color w:val="000000"/>
          <w:sz w:val="28"/>
        </w:rPr>
        <w:t>
      2) шығындар – 1 210 822 679 мың теңге;</w:t>
      </w:r>
    </w:p>
    <w:p>
      <w:pPr>
        <w:spacing w:after="0"/>
        <w:ind w:left="0"/>
        <w:jc w:val="both"/>
      </w:pPr>
      <w:r>
        <w:rPr>
          <w:rFonts w:ascii="Times New Roman"/>
          <w:b w:val="false"/>
          <w:i w:val="false"/>
          <w:color w:val="000000"/>
          <w:sz w:val="28"/>
        </w:rPr>
        <w:t>
      3) таза бюджеттiк кредиттеу – - 29 864 796 мың теңге, оның ішінде:</w:t>
      </w:r>
    </w:p>
    <w:p>
      <w:pPr>
        <w:spacing w:after="0"/>
        <w:ind w:left="0"/>
        <w:jc w:val="both"/>
      </w:pPr>
      <w:r>
        <w:rPr>
          <w:rFonts w:ascii="Times New Roman"/>
          <w:b w:val="false"/>
          <w:i w:val="false"/>
          <w:color w:val="000000"/>
          <w:sz w:val="28"/>
        </w:rPr>
        <w:t>
      бюджеттік кредиттер – 9 543 722 мың теңге;</w:t>
      </w:r>
    </w:p>
    <w:p>
      <w:pPr>
        <w:spacing w:after="0"/>
        <w:ind w:left="0"/>
        <w:jc w:val="both"/>
      </w:pPr>
      <w:r>
        <w:rPr>
          <w:rFonts w:ascii="Times New Roman"/>
          <w:b w:val="false"/>
          <w:i w:val="false"/>
          <w:color w:val="000000"/>
          <w:sz w:val="28"/>
        </w:rPr>
        <w:t>
      бюджеттік кредиттерді өтеу – 39 408 518 мың теңге;</w:t>
      </w:r>
    </w:p>
    <w:p>
      <w:pPr>
        <w:spacing w:after="0"/>
        <w:ind w:left="0"/>
        <w:jc w:val="both"/>
      </w:pPr>
      <w:r>
        <w:rPr>
          <w:rFonts w:ascii="Times New Roman"/>
          <w:b w:val="false"/>
          <w:i w:val="false"/>
          <w:color w:val="000000"/>
          <w:sz w:val="28"/>
        </w:rPr>
        <w:t>
      4) қаржы активтерімен операциялар бойынша сальдо – 79 570 мың теңге, оның ішінде:</w:t>
      </w:r>
    </w:p>
    <w:p>
      <w:pPr>
        <w:spacing w:after="0"/>
        <w:ind w:left="0"/>
        <w:jc w:val="both"/>
      </w:pPr>
      <w:r>
        <w:rPr>
          <w:rFonts w:ascii="Times New Roman"/>
          <w:b w:val="false"/>
          <w:i w:val="false"/>
          <w:color w:val="000000"/>
          <w:sz w:val="28"/>
        </w:rPr>
        <w:t>
      қаржы активтерін сатып алу – 109 570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30 000 мың теңге;</w:t>
      </w:r>
    </w:p>
    <w:p>
      <w:pPr>
        <w:spacing w:after="0"/>
        <w:ind w:left="0"/>
        <w:jc w:val="both"/>
      </w:pPr>
      <w:r>
        <w:rPr>
          <w:rFonts w:ascii="Times New Roman"/>
          <w:b w:val="false"/>
          <w:i w:val="false"/>
          <w:color w:val="000000"/>
          <w:sz w:val="28"/>
        </w:rPr>
        <w:t>
      5) бюджет тапшылығы – - 8 589 228 мың теңге;</w:t>
      </w:r>
    </w:p>
    <w:p>
      <w:pPr>
        <w:spacing w:after="0"/>
        <w:ind w:left="0"/>
        <w:jc w:val="both"/>
      </w:pPr>
      <w:r>
        <w:rPr>
          <w:rFonts w:ascii="Times New Roman"/>
          <w:b w:val="false"/>
          <w:i w:val="false"/>
          <w:color w:val="000000"/>
          <w:sz w:val="28"/>
        </w:rPr>
        <w:t>
      6) бюджет тапшылығын қаржыландыру – 8 589 228 мың теңге.";</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xml:space="preserve">
      "2. 2022 жылға облыстық бюджетке және аудандық (облыстық маңызы бар қалалардың) бюджеттеріне кірістерді бөлу нормативтері келесідей мөлшерлерде белгіленсін: </w:t>
      </w:r>
    </w:p>
    <w:p>
      <w:pPr>
        <w:spacing w:after="0"/>
        <w:ind w:left="0"/>
        <w:jc w:val="both"/>
      </w:pPr>
      <w:r>
        <w:rPr>
          <w:rFonts w:ascii="Times New Roman"/>
          <w:b w:val="false"/>
          <w:i w:val="false"/>
          <w:color w:val="000000"/>
          <w:sz w:val="28"/>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аудандар (облыстық маңызы бар қалалар) бюджеттеріне - 50 пайыз;</w:t>
      </w:r>
    </w:p>
    <w:p>
      <w:pPr>
        <w:spacing w:after="0"/>
        <w:ind w:left="0"/>
        <w:jc w:val="both"/>
      </w:pPr>
      <w:r>
        <w:rPr>
          <w:rFonts w:ascii="Times New Roman"/>
          <w:b w:val="false"/>
          <w:i w:val="false"/>
          <w:color w:val="000000"/>
          <w:sz w:val="28"/>
        </w:rPr>
        <w:t>
      облыстық бюджетке басқа аудандардан (облыстық маңызы бар қалалардан) - 50 пайыз;</w:t>
      </w:r>
    </w:p>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w:t>
      </w:r>
    </w:p>
    <w:p>
      <w:pPr>
        <w:spacing w:after="0"/>
        <w:ind w:left="0"/>
        <w:jc w:val="both"/>
      </w:pPr>
      <w:r>
        <w:rPr>
          <w:rFonts w:ascii="Times New Roman"/>
          <w:b w:val="false"/>
          <w:i w:val="false"/>
          <w:color w:val="000000"/>
          <w:sz w:val="28"/>
        </w:rPr>
        <w:t>
      Бәйдібек ауданының бюджетіне – 32,7 пайыз;</w:t>
      </w:r>
    </w:p>
    <w:p>
      <w:pPr>
        <w:spacing w:after="0"/>
        <w:ind w:left="0"/>
        <w:jc w:val="both"/>
      </w:pPr>
      <w:r>
        <w:rPr>
          <w:rFonts w:ascii="Times New Roman"/>
          <w:b w:val="false"/>
          <w:i w:val="false"/>
          <w:color w:val="000000"/>
          <w:sz w:val="28"/>
        </w:rPr>
        <w:t>
      Жетісай ауданының – 33,5 пайыз;</w:t>
      </w:r>
    </w:p>
    <w:p>
      <w:pPr>
        <w:spacing w:after="0"/>
        <w:ind w:left="0"/>
        <w:jc w:val="both"/>
      </w:pPr>
      <w:r>
        <w:rPr>
          <w:rFonts w:ascii="Times New Roman"/>
          <w:b w:val="false"/>
          <w:i w:val="false"/>
          <w:color w:val="000000"/>
          <w:sz w:val="28"/>
        </w:rPr>
        <w:t>
      Қазығұрт ауданының – 35,8 пайыз;</w:t>
      </w:r>
    </w:p>
    <w:p>
      <w:pPr>
        <w:spacing w:after="0"/>
        <w:ind w:left="0"/>
        <w:jc w:val="both"/>
      </w:pPr>
      <w:r>
        <w:rPr>
          <w:rFonts w:ascii="Times New Roman"/>
          <w:b w:val="false"/>
          <w:i w:val="false"/>
          <w:color w:val="000000"/>
          <w:sz w:val="28"/>
        </w:rPr>
        <w:t>
      Келес ауданының – 27,7 пайыз;</w:t>
      </w:r>
    </w:p>
    <w:p>
      <w:pPr>
        <w:spacing w:after="0"/>
        <w:ind w:left="0"/>
        <w:jc w:val="both"/>
      </w:pPr>
      <w:r>
        <w:rPr>
          <w:rFonts w:ascii="Times New Roman"/>
          <w:b w:val="false"/>
          <w:i w:val="false"/>
          <w:color w:val="000000"/>
          <w:sz w:val="28"/>
        </w:rPr>
        <w:t>
      Мақтаарал ауданының – 26,8 пайыз;</w:t>
      </w:r>
    </w:p>
    <w:p>
      <w:pPr>
        <w:spacing w:after="0"/>
        <w:ind w:left="0"/>
        <w:jc w:val="both"/>
      </w:pPr>
      <w:r>
        <w:rPr>
          <w:rFonts w:ascii="Times New Roman"/>
          <w:b w:val="false"/>
          <w:i w:val="false"/>
          <w:color w:val="000000"/>
          <w:sz w:val="28"/>
        </w:rPr>
        <w:t>
      Ордабасы ауданының – 23,9 пайыз;</w:t>
      </w:r>
    </w:p>
    <w:p>
      <w:pPr>
        <w:spacing w:after="0"/>
        <w:ind w:left="0"/>
        <w:jc w:val="both"/>
      </w:pPr>
      <w:r>
        <w:rPr>
          <w:rFonts w:ascii="Times New Roman"/>
          <w:b w:val="false"/>
          <w:i w:val="false"/>
          <w:color w:val="000000"/>
          <w:sz w:val="28"/>
        </w:rPr>
        <w:t>
      Отырар ауданының – 45,5 пайыз;</w:t>
      </w:r>
    </w:p>
    <w:p>
      <w:pPr>
        <w:spacing w:after="0"/>
        <w:ind w:left="0"/>
        <w:jc w:val="both"/>
      </w:pPr>
      <w:r>
        <w:rPr>
          <w:rFonts w:ascii="Times New Roman"/>
          <w:b w:val="false"/>
          <w:i w:val="false"/>
          <w:color w:val="000000"/>
          <w:sz w:val="28"/>
        </w:rPr>
        <w:t>
      Сайрам ауданының – 26,8 пайыз;</w:t>
      </w:r>
    </w:p>
    <w:p>
      <w:pPr>
        <w:spacing w:after="0"/>
        <w:ind w:left="0"/>
        <w:jc w:val="both"/>
      </w:pPr>
      <w:r>
        <w:rPr>
          <w:rFonts w:ascii="Times New Roman"/>
          <w:b w:val="false"/>
          <w:i w:val="false"/>
          <w:color w:val="000000"/>
          <w:sz w:val="28"/>
        </w:rPr>
        <w:t>
      Сарыағаш ауданының – 39,5 пайыз;</w:t>
      </w:r>
    </w:p>
    <w:p>
      <w:pPr>
        <w:spacing w:after="0"/>
        <w:ind w:left="0"/>
        <w:jc w:val="both"/>
      </w:pPr>
      <w:r>
        <w:rPr>
          <w:rFonts w:ascii="Times New Roman"/>
          <w:b w:val="false"/>
          <w:i w:val="false"/>
          <w:color w:val="000000"/>
          <w:sz w:val="28"/>
        </w:rPr>
        <w:t>
      Сауран ауданының – 45,7 пайыз;</w:t>
      </w:r>
    </w:p>
    <w:p>
      <w:pPr>
        <w:spacing w:after="0"/>
        <w:ind w:left="0"/>
        <w:jc w:val="both"/>
      </w:pPr>
      <w:r>
        <w:rPr>
          <w:rFonts w:ascii="Times New Roman"/>
          <w:b w:val="false"/>
          <w:i w:val="false"/>
          <w:color w:val="000000"/>
          <w:sz w:val="28"/>
        </w:rPr>
        <w:t>
      Созақ ауданының – 0,3 пайыз;</w:t>
      </w:r>
    </w:p>
    <w:p>
      <w:pPr>
        <w:spacing w:after="0"/>
        <w:ind w:left="0"/>
        <w:jc w:val="both"/>
      </w:pPr>
      <w:r>
        <w:rPr>
          <w:rFonts w:ascii="Times New Roman"/>
          <w:b w:val="false"/>
          <w:i w:val="false"/>
          <w:color w:val="000000"/>
          <w:sz w:val="28"/>
        </w:rPr>
        <w:t>
      Төлеби ауданының – 29 пайыз;</w:t>
      </w:r>
    </w:p>
    <w:p>
      <w:pPr>
        <w:spacing w:after="0"/>
        <w:ind w:left="0"/>
        <w:jc w:val="both"/>
      </w:pPr>
      <w:r>
        <w:rPr>
          <w:rFonts w:ascii="Times New Roman"/>
          <w:b w:val="false"/>
          <w:i w:val="false"/>
          <w:color w:val="000000"/>
          <w:sz w:val="28"/>
        </w:rPr>
        <w:t>
      Түлкібас ауданының – 34,2 пайыз;</w:t>
      </w:r>
    </w:p>
    <w:p>
      <w:pPr>
        <w:spacing w:after="0"/>
        <w:ind w:left="0"/>
        <w:jc w:val="both"/>
      </w:pPr>
      <w:r>
        <w:rPr>
          <w:rFonts w:ascii="Times New Roman"/>
          <w:b w:val="false"/>
          <w:i w:val="false"/>
          <w:color w:val="000000"/>
          <w:sz w:val="28"/>
        </w:rPr>
        <w:t>
      Шардара ауданының – 45,9 пайыз;</w:t>
      </w:r>
    </w:p>
    <w:p>
      <w:pPr>
        <w:spacing w:after="0"/>
        <w:ind w:left="0"/>
        <w:jc w:val="both"/>
      </w:pPr>
      <w:r>
        <w:rPr>
          <w:rFonts w:ascii="Times New Roman"/>
          <w:b w:val="false"/>
          <w:i w:val="false"/>
          <w:color w:val="000000"/>
          <w:sz w:val="28"/>
        </w:rPr>
        <w:t>
      Арыс қаласының – 31,2 пайыз;</w:t>
      </w:r>
    </w:p>
    <w:p>
      <w:pPr>
        <w:spacing w:after="0"/>
        <w:ind w:left="0"/>
        <w:jc w:val="both"/>
      </w:pPr>
      <w:r>
        <w:rPr>
          <w:rFonts w:ascii="Times New Roman"/>
          <w:b w:val="false"/>
          <w:i w:val="false"/>
          <w:color w:val="000000"/>
          <w:sz w:val="28"/>
        </w:rPr>
        <w:t>
      Кентау қаласының – 18,9 пайыз;</w:t>
      </w:r>
    </w:p>
    <w:p>
      <w:pPr>
        <w:spacing w:after="0"/>
        <w:ind w:left="0"/>
        <w:jc w:val="both"/>
      </w:pPr>
      <w:r>
        <w:rPr>
          <w:rFonts w:ascii="Times New Roman"/>
          <w:b w:val="false"/>
          <w:i w:val="false"/>
          <w:color w:val="000000"/>
          <w:sz w:val="28"/>
        </w:rPr>
        <w:t>
      Түркістан қаласының – 69,2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67,3 пайыз;</w:t>
      </w:r>
    </w:p>
    <w:p>
      <w:pPr>
        <w:spacing w:after="0"/>
        <w:ind w:left="0"/>
        <w:jc w:val="both"/>
      </w:pPr>
      <w:r>
        <w:rPr>
          <w:rFonts w:ascii="Times New Roman"/>
          <w:b w:val="false"/>
          <w:i w:val="false"/>
          <w:color w:val="000000"/>
          <w:sz w:val="28"/>
        </w:rPr>
        <w:t>
      Жетісай ауданынан – 66,5 пайыз;</w:t>
      </w:r>
    </w:p>
    <w:p>
      <w:pPr>
        <w:spacing w:after="0"/>
        <w:ind w:left="0"/>
        <w:jc w:val="both"/>
      </w:pPr>
      <w:r>
        <w:rPr>
          <w:rFonts w:ascii="Times New Roman"/>
          <w:b w:val="false"/>
          <w:i w:val="false"/>
          <w:color w:val="000000"/>
          <w:sz w:val="28"/>
        </w:rPr>
        <w:t>
      Қазығұрт ауданынан – 64,2 пайыз;</w:t>
      </w:r>
    </w:p>
    <w:p>
      <w:pPr>
        <w:spacing w:after="0"/>
        <w:ind w:left="0"/>
        <w:jc w:val="both"/>
      </w:pPr>
      <w:r>
        <w:rPr>
          <w:rFonts w:ascii="Times New Roman"/>
          <w:b w:val="false"/>
          <w:i w:val="false"/>
          <w:color w:val="000000"/>
          <w:sz w:val="28"/>
        </w:rPr>
        <w:t>
      Келес ауданынан – 72,3 пайыз;</w:t>
      </w:r>
    </w:p>
    <w:p>
      <w:pPr>
        <w:spacing w:after="0"/>
        <w:ind w:left="0"/>
        <w:jc w:val="both"/>
      </w:pPr>
      <w:r>
        <w:rPr>
          <w:rFonts w:ascii="Times New Roman"/>
          <w:b w:val="false"/>
          <w:i w:val="false"/>
          <w:color w:val="000000"/>
          <w:sz w:val="28"/>
        </w:rPr>
        <w:t>
      Мақтаарал ауданынан – 73,2 пайыз;</w:t>
      </w:r>
    </w:p>
    <w:p>
      <w:pPr>
        <w:spacing w:after="0"/>
        <w:ind w:left="0"/>
        <w:jc w:val="both"/>
      </w:pPr>
      <w:r>
        <w:rPr>
          <w:rFonts w:ascii="Times New Roman"/>
          <w:b w:val="false"/>
          <w:i w:val="false"/>
          <w:color w:val="000000"/>
          <w:sz w:val="28"/>
        </w:rPr>
        <w:t>
      Ордабасы ауданынан – 76,1 пайыз;</w:t>
      </w:r>
    </w:p>
    <w:p>
      <w:pPr>
        <w:spacing w:after="0"/>
        <w:ind w:left="0"/>
        <w:jc w:val="both"/>
      </w:pPr>
      <w:r>
        <w:rPr>
          <w:rFonts w:ascii="Times New Roman"/>
          <w:b w:val="false"/>
          <w:i w:val="false"/>
          <w:color w:val="000000"/>
          <w:sz w:val="28"/>
        </w:rPr>
        <w:t>
      Отырар ауданынан – 54,5 пайыз;</w:t>
      </w:r>
    </w:p>
    <w:p>
      <w:pPr>
        <w:spacing w:after="0"/>
        <w:ind w:left="0"/>
        <w:jc w:val="both"/>
      </w:pPr>
      <w:r>
        <w:rPr>
          <w:rFonts w:ascii="Times New Roman"/>
          <w:b w:val="false"/>
          <w:i w:val="false"/>
          <w:color w:val="000000"/>
          <w:sz w:val="28"/>
        </w:rPr>
        <w:t>
      Сайрам ауданынан – 73,2 пайыз;</w:t>
      </w:r>
    </w:p>
    <w:p>
      <w:pPr>
        <w:spacing w:after="0"/>
        <w:ind w:left="0"/>
        <w:jc w:val="both"/>
      </w:pPr>
      <w:r>
        <w:rPr>
          <w:rFonts w:ascii="Times New Roman"/>
          <w:b w:val="false"/>
          <w:i w:val="false"/>
          <w:color w:val="000000"/>
          <w:sz w:val="28"/>
        </w:rPr>
        <w:t>
      Сарыағаш ауданынан – 60,5 пайыз;</w:t>
      </w:r>
    </w:p>
    <w:p>
      <w:pPr>
        <w:spacing w:after="0"/>
        <w:ind w:left="0"/>
        <w:jc w:val="both"/>
      </w:pPr>
      <w:r>
        <w:rPr>
          <w:rFonts w:ascii="Times New Roman"/>
          <w:b w:val="false"/>
          <w:i w:val="false"/>
          <w:color w:val="000000"/>
          <w:sz w:val="28"/>
        </w:rPr>
        <w:t>
      Сауран ауданынан – 54,3 пайыз;</w:t>
      </w:r>
    </w:p>
    <w:p>
      <w:pPr>
        <w:spacing w:after="0"/>
        <w:ind w:left="0"/>
        <w:jc w:val="both"/>
      </w:pPr>
      <w:r>
        <w:rPr>
          <w:rFonts w:ascii="Times New Roman"/>
          <w:b w:val="false"/>
          <w:i w:val="false"/>
          <w:color w:val="000000"/>
          <w:sz w:val="28"/>
        </w:rPr>
        <w:t>
      Созақ ауданынан – 99,7 пайыз;</w:t>
      </w:r>
    </w:p>
    <w:p>
      <w:pPr>
        <w:spacing w:after="0"/>
        <w:ind w:left="0"/>
        <w:jc w:val="both"/>
      </w:pPr>
      <w:r>
        <w:rPr>
          <w:rFonts w:ascii="Times New Roman"/>
          <w:b w:val="false"/>
          <w:i w:val="false"/>
          <w:color w:val="000000"/>
          <w:sz w:val="28"/>
        </w:rPr>
        <w:t>
      Төлеби ауданынан – 71 пайыз;</w:t>
      </w:r>
    </w:p>
    <w:p>
      <w:pPr>
        <w:spacing w:after="0"/>
        <w:ind w:left="0"/>
        <w:jc w:val="both"/>
      </w:pPr>
      <w:r>
        <w:rPr>
          <w:rFonts w:ascii="Times New Roman"/>
          <w:b w:val="false"/>
          <w:i w:val="false"/>
          <w:color w:val="000000"/>
          <w:sz w:val="28"/>
        </w:rPr>
        <w:t>
      Түлкібас ауданынан – 65,8 пайыз;</w:t>
      </w:r>
    </w:p>
    <w:p>
      <w:pPr>
        <w:spacing w:after="0"/>
        <w:ind w:left="0"/>
        <w:jc w:val="both"/>
      </w:pPr>
      <w:r>
        <w:rPr>
          <w:rFonts w:ascii="Times New Roman"/>
          <w:b w:val="false"/>
          <w:i w:val="false"/>
          <w:color w:val="000000"/>
          <w:sz w:val="28"/>
        </w:rPr>
        <w:t>
      Шардара ауданынан – 54,1 пайыз;</w:t>
      </w:r>
    </w:p>
    <w:p>
      <w:pPr>
        <w:spacing w:after="0"/>
        <w:ind w:left="0"/>
        <w:jc w:val="both"/>
      </w:pPr>
      <w:r>
        <w:rPr>
          <w:rFonts w:ascii="Times New Roman"/>
          <w:b w:val="false"/>
          <w:i w:val="false"/>
          <w:color w:val="000000"/>
          <w:sz w:val="28"/>
        </w:rPr>
        <w:t>
      Арыс қаласынан – 68,8 пайыз;</w:t>
      </w:r>
    </w:p>
    <w:p>
      <w:pPr>
        <w:spacing w:after="0"/>
        <w:ind w:left="0"/>
        <w:jc w:val="both"/>
      </w:pPr>
      <w:r>
        <w:rPr>
          <w:rFonts w:ascii="Times New Roman"/>
          <w:b w:val="false"/>
          <w:i w:val="false"/>
          <w:color w:val="000000"/>
          <w:sz w:val="28"/>
        </w:rPr>
        <w:t>
      Кентау қаласынан – 81,1 пайыз;</w:t>
      </w:r>
    </w:p>
    <w:p>
      <w:pPr>
        <w:spacing w:after="0"/>
        <w:ind w:left="0"/>
        <w:jc w:val="both"/>
      </w:pPr>
      <w:r>
        <w:rPr>
          <w:rFonts w:ascii="Times New Roman"/>
          <w:b w:val="false"/>
          <w:i w:val="false"/>
          <w:color w:val="000000"/>
          <w:sz w:val="28"/>
        </w:rPr>
        <w:t>
      Түркістан қаласынан – 30,8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Жетісай, Қазығұрт, Ордабасы, Сайрам, Төлеби, Түлкібас аудандарынан және Кентау қаласынан басқа аудандар (облыстық маңызы бар қалалар) бюджеттеріне – 50 пайыз;</w:t>
      </w:r>
    </w:p>
    <w:p>
      <w:pPr>
        <w:spacing w:after="0"/>
        <w:ind w:left="0"/>
        <w:jc w:val="both"/>
      </w:pPr>
      <w:r>
        <w:rPr>
          <w:rFonts w:ascii="Times New Roman"/>
          <w:b w:val="false"/>
          <w:i w:val="false"/>
          <w:color w:val="000000"/>
          <w:sz w:val="28"/>
        </w:rPr>
        <w:t>
      Жетісай ауданының бюджетіне – 23,8 пайыз;</w:t>
      </w:r>
    </w:p>
    <w:p>
      <w:pPr>
        <w:spacing w:after="0"/>
        <w:ind w:left="0"/>
        <w:jc w:val="both"/>
      </w:pPr>
      <w:r>
        <w:rPr>
          <w:rFonts w:ascii="Times New Roman"/>
          <w:b w:val="false"/>
          <w:i w:val="false"/>
          <w:color w:val="000000"/>
          <w:sz w:val="28"/>
        </w:rPr>
        <w:t>
      Қазығұрт ауданының – 32,3 пайыз;</w:t>
      </w:r>
    </w:p>
    <w:p>
      <w:pPr>
        <w:spacing w:after="0"/>
        <w:ind w:left="0"/>
        <w:jc w:val="both"/>
      </w:pPr>
      <w:r>
        <w:rPr>
          <w:rFonts w:ascii="Times New Roman"/>
          <w:b w:val="false"/>
          <w:i w:val="false"/>
          <w:color w:val="000000"/>
          <w:sz w:val="28"/>
        </w:rPr>
        <w:t>
      Ордабасы ауданының – 83,6 пайыз;</w:t>
      </w:r>
    </w:p>
    <w:p>
      <w:pPr>
        <w:spacing w:after="0"/>
        <w:ind w:left="0"/>
        <w:jc w:val="both"/>
      </w:pPr>
      <w:r>
        <w:rPr>
          <w:rFonts w:ascii="Times New Roman"/>
          <w:b w:val="false"/>
          <w:i w:val="false"/>
          <w:color w:val="000000"/>
          <w:sz w:val="28"/>
        </w:rPr>
        <w:t>
      Сайрам ауданының – 45,1 пайыз;</w:t>
      </w:r>
    </w:p>
    <w:p>
      <w:pPr>
        <w:spacing w:after="0"/>
        <w:ind w:left="0"/>
        <w:jc w:val="both"/>
      </w:pPr>
      <w:r>
        <w:rPr>
          <w:rFonts w:ascii="Times New Roman"/>
          <w:b w:val="false"/>
          <w:i w:val="false"/>
          <w:color w:val="000000"/>
          <w:sz w:val="28"/>
        </w:rPr>
        <w:t>
      Төлеби ауданының – 20,9 пайыз;</w:t>
      </w:r>
    </w:p>
    <w:p>
      <w:pPr>
        <w:spacing w:after="0"/>
        <w:ind w:left="0"/>
        <w:jc w:val="both"/>
      </w:pPr>
      <w:r>
        <w:rPr>
          <w:rFonts w:ascii="Times New Roman"/>
          <w:b w:val="false"/>
          <w:i w:val="false"/>
          <w:color w:val="000000"/>
          <w:sz w:val="28"/>
        </w:rPr>
        <w:t>
      Түлкібас ауданының – 31,2 пайыз;</w:t>
      </w:r>
    </w:p>
    <w:p>
      <w:pPr>
        <w:spacing w:after="0"/>
        <w:ind w:left="0"/>
        <w:jc w:val="both"/>
      </w:pPr>
      <w:r>
        <w:rPr>
          <w:rFonts w:ascii="Times New Roman"/>
          <w:b w:val="false"/>
          <w:i w:val="false"/>
          <w:color w:val="000000"/>
          <w:sz w:val="28"/>
        </w:rPr>
        <w:t>
      Кентау қаласының – 25,3 пайыз;</w:t>
      </w:r>
    </w:p>
    <w:p>
      <w:pPr>
        <w:spacing w:after="0"/>
        <w:ind w:left="0"/>
        <w:jc w:val="both"/>
      </w:pPr>
      <w:r>
        <w:rPr>
          <w:rFonts w:ascii="Times New Roman"/>
          <w:b w:val="false"/>
          <w:i w:val="false"/>
          <w:color w:val="000000"/>
          <w:sz w:val="28"/>
        </w:rPr>
        <w:t>
      облыстық бюджетке Жетісай, Қазығұрт, Ордабасы, Сайрам, Төлеби, Түлкібас аудандарынан және Кентау қаласынан басқа аудандардан (облыстық маңызы бар қалалардан) – 50 пайыз;</w:t>
      </w:r>
    </w:p>
    <w:p>
      <w:pPr>
        <w:spacing w:after="0"/>
        <w:ind w:left="0"/>
        <w:jc w:val="both"/>
      </w:pPr>
      <w:r>
        <w:rPr>
          <w:rFonts w:ascii="Times New Roman"/>
          <w:b w:val="false"/>
          <w:i w:val="false"/>
          <w:color w:val="000000"/>
          <w:sz w:val="28"/>
        </w:rPr>
        <w:t>
      Жетісай ауданының бюджетінен – 76,2 пайыз;</w:t>
      </w:r>
    </w:p>
    <w:p>
      <w:pPr>
        <w:spacing w:after="0"/>
        <w:ind w:left="0"/>
        <w:jc w:val="both"/>
      </w:pPr>
      <w:r>
        <w:rPr>
          <w:rFonts w:ascii="Times New Roman"/>
          <w:b w:val="false"/>
          <w:i w:val="false"/>
          <w:color w:val="000000"/>
          <w:sz w:val="28"/>
        </w:rPr>
        <w:t>
      Қазығұрт ауданының – 67,7 пайыз;</w:t>
      </w:r>
    </w:p>
    <w:p>
      <w:pPr>
        <w:spacing w:after="0"/>
        <w:ind w:left="0"/>
        <w:jc w:val="both"/>
      </w:pPr>
      <w:r>
        <w:rPr>
          <w:rFonts w:ascii="Times New Roman"/>
          <w:b w:val="false"/>
          <w:i w:val="false"/>
          <w:color w:val="000000"/>
          <w:sz w:val="28"/>
        </w:rPr>
        <w:t>
      Ордабасы ауданының – 16,4 пайыз;</w:t>
      </w:r>
    </w:p>
    <w:p>
      <w:pPr>
        <w:spacing w:after="0"/>
        <w:ind w:left="0"/>
        <w:jc w:val="both"/>
      </w:pPr>
      <w:r>
        <w:rPr>
          <w:rFonts w:ascii="Times New Roman"/>
          <w:b w:val="false"/>
          <w:i w:val="false"/>
          <w:color w:val="000000"/>
          <w:sz w:val="28"/>
        </w:rPr>
        <w:t>
      Сайрам ауданының – 54,9 пайыз;</w:t>
      </w:r>
    </w:p>
    <w:p>
      <w:pPr>
        <w:spacing w:after="0"/>
        <w:ind w:left="0"/>
        <w:jc w:val="both"/>
      </w:pPr>
      <w:r>
        <w:rPr>
          <w:rFonts w:ascii="Times New Roman"/>
          <w:b w:val="false"/>
          <w:i w:val="false"/>
          <w:color w:val="000000"/>
          <w:sz w:val="28"/>
        </w:rPr>
        <w:t>
      Төлеби ауданының – 79,1 пайыз;</w:t>
      </w:r>
    </w:p>
    <w:p>
      <w:pPr>
        <w:spacing w:after="0"/>
        <w:ind w:left="0"/>
        <w:jc w:val="both"/>
      </w:pPr>
      <w:r>
        <w:rPr>
          <w:rFonts w:ascii="Times New Roman"/>
          <w:b w:val="false"/>
          <w:i w:val="false"/>
          <w:color w:val="000000"/>
          <w:sz w:val="28"/>
        </w:rPr>
        <w:t>
      Түлкібас ауданының – 68,8 пайыз;</w:t>
      </w:r>
    </w:p>
    <w:p>
      <w:pPr>
        <w:spacing w:after="0"/>
        <w:ind w:left="0"/>
        <w:jc w:val="both"/>
      </w:pPr>
      <w:r>
        <w:rPr>
          <w:rFonts w:ascii="Times New Roman"/>
          <w:b w:val="false"/>
          <w:i w:val="false"/>
          <w:color w:val="000000"/>
          <w:sz w:val="28"/>
        </w:rPr>
        <w:t>
      Кентау қаласының – 74,7 пайыз;</w:t>
      </w:r>
    </w:p>
    <w:p>
      <w:pPr>
        <w:spacing w:after="0"/>
        <w:ind w:left="0"/>
        <w:jc w:val="both"/>
      </w:pPr>
      <w:r>
        <w:rPr>
          <w:rFonts w:ascii="Times New Roman"/>
          <w:b w:val="false"/>
          <w:i w:val="false"/>
          <w:color w:val="000000"/>
          <w:sz w:val="28"/>
        </w:rPr>
        <w:t xml:space="preserve">
      әлеуметтік салығы бойынша: </w:t>
      </w:r>
    </w:p>
    <w:p>
      <w:pPr>
        <w:spacing w:after="0"/>
        <w:ind w:left="0"/>
        <w:jc w:val="both"/>
      </w:pPr>
      <w:r>
        <w:rPr>
          <w:rFonts w:ascii="Times New Roman"/>
          <w:b w:val="false"/>
          <w:i w:val="false"/>
          <w:color w:val="000000"/>
          <w:sz w:val="28"/>
        </w:rPr>
        <w:t>
      Бәйдібек ауданының бюджетіне – 37,7 пайыз;</w:t>
      </w:r>
    </w:p>
    <w:p>
      <w:pPr>
        <w:spacing w:after="0"/>
        <w:ind w:left="0"/>
        <w:jc w:val="both"/>
      </w:pPr>
      <w:r>
        <w:rPr>
          <w:rFonts w:ascii="Times New Roman"/>
          <w:b w:val="false"/>
          <w:i w:val="false"/>
          <w:color w:val="000000"/>
          <w:sz w:val="28"/>
        </w:rPr>
        <w:t>
      Жетісай ауданының – 45,3 пайыз;</w:t>
      </w:r>
    </w:p>
    <w:p>
      <w:pPr>
        <w:spacing w:after="0"/>
        <w:ind w:left="0"/>
        <w:jc w:val="both"/>
      </w:pPr>
      <w:r>
        <w:rPr>
          <w:rFonts w:ascii="Times New Roman"/>
          <w:b w:val="false"/>
          <w:i w:val="false"/>
          <w:color w:val="000000"/>
          <w:sz w:val="28"/>
        </w:rPr>
        <w:t>
      Қазығұрт ауданының – 37,3 пайыз;</w:t>
      </w:r>
    </w:p>
    <w:p>
      <w:pPr>
        <w:spacing w:after="0"/>
        <w:ind w:left="0"/>
        <w:jc w:val="both"/>
      </w:pPr>
      <w:r>
        <w:rPr>
          <w:rFonts w:ascii="Times New Roman"/>
          <w:b w:val="false"/>
          <w:i w:val="false"/>
          <w:color w:val="000000"/>
          <w:sz w:val="28"/>
        </w:rPr>
        <w:t>
      Келес ауданының – 49,4 пайыз;</w:t>
      </w:r>
    </w:p>
    <w:p>
      <w:pPr>
        <w:spacing w:after="0"/>
        <w:ind w:left="0"/>
        <w:jc w:val="both"/>
      </w:pPr>
      <w:r>
        <w:rPr>
          <w:rFonts w:ascii="Times New Roman"/>
          <w:b w:val="false"/>
          <w:i w:val="false"/>
          <w:color w:val="000000"/>
          <w:sz w:val="28"/>
        </w:rPr>
        <w:t>
      Мақтаарал ауданының – 74,3 пайыз;</w:t>
      </w:r>
    </w:p>
    <w:p>
      <w:pPr>
        <w:spacing w:after="0"/>
        <w:ind w:left="0"/>
        <w:jc w:val="both"/>
      </w:pPr>
      <w:r>
        <w:rPr>
          <w:rFonts w:ascii="Times New Roman"/>
          <w:b w:val="false"/>
          <w:i w:val="false"/>
          <w:color w:val="000000"/>
          <w:sz w:val="28"/>
        </w:rPr>
        <w:t>
      Ордабасы ауданының – 43,3 пайыз;</w:t>
      </w:r>
    </w:p>
    <w:p>
      <w:pPr>
        <w:spacing w:after="0"/>
        <w:ind w:left="0"/>
        <w:jc w:val="both"/>
      </w:pPr>
      <w:r>
        <w:rPr>
          <w:rFonts w:ascii="Times New Roman"/>
          <w:b w:val="false"/>
          <w:i w:val="false"/>
          <w:color w:val="000000"/>
          <w:sz w:val="28"/>
        </w:rPr>
        <w:t>
      Отырар ауданының – 50 пайыз;</w:t>
      </w:r>
    </w:p>
    <w:p>
      <w:pPr>
        <w:spacing w:after="0"/>
        <w:ind w:left="0"/>
        <w:jc w:val="both"/>
      </w:pPr>
      <w:r>
        <w:rPr>
          <w:rFonts w:ascii="Times New Roman"/>
          <w:b w:val="false"/>
          <w:i w:val="false"/>
          <w:color w:val="000000"/>
          <w:sz w:val="28"/>
        </w:rPr>
        <w:t>
      Сайрам ауданының – 33,3 пайыз;</w:t>
      </w:r>
    </w:p>
    <w:p>
      <w:pPr>
        <w:spacing w:after="0"/>
        <w:ind w:left="0"/>
        <w:jc w:val="both"/>
      </w:pPr>
      <w:r>
        <w:rPr>
          <w:rFonts w:ascii="Times New Roman"/>
          <w:b w:val="false"/>
          <w:i w:val="false"/>
          <w:color w:val="000000"/>
          <w:sz w:val="28"/>
        </w:rPr>
        <w:t>
      Сарыағаш ауданының – 42,1 пайыз;</w:t>
      </w:r>
    </w:p>
    <w:p>
      <w:pPr>
        <w:spacing w:after="0"/>
        <w:ind w:left="0"/>
        <w:jc w:val="both"/>
      </w:pPr>
      <w:r>
        <w:rPr>
          <w:rFonts w:ascii="Times New Roman"/>
          <w:b w:val="false"/>
          <w:i w:val="false"/>
          <w:color w:val="000000"/>
          <w:sz w:val="28"/>
        </w:rPr>
        <w:t>
      Сауран ауданының – 36,9 пайыз;</w:t>
      </w:r>
    </w:p>
    <w:p>
      <w:pPr>
        <w:spacing w:after="0"/>
        <w:ind w:left="0"/>
        <w:jc w:val="both"/>
      </w:pPr>
      <w:r>
        <w:rPr>
          <w:rFonts w:ascii="Times New Roman"/>
          <w:b w:val="false"/>
          <w:i w:val="false"/>
          <w:color w:val="000000"/>
          <w:sz w:val="28"/>
        </w:rPr>
        <w:t>
      Созақ ауданының – 16,7 пайыз;</w:t>
      </w:r>
    </w:p>
    <w:p>
      <w:pPr>
        <w:spacing w:after="0"/>
        <w:ind w:left="0"/>
        <w:jc w:val="both"/>
      </w:pPr>
      <w:r>
        <w:rPr>
          <w:rFonts w:ascii="Times New Roman"/>
          <w:b w:val="false"/>
          <w:i w:val="false"/>
          <w:color w:val="000000"/>
          <w:sz w:val="28"/>
        </w:rPr>
        <w:t>
      Төлеби ауданының – 42,4 пайыз;</w:t>
      </w:r>
    </w:p>
    <w:p>
      <w:pPr>
        <w:spacing w:after="0"/>
        <w:ind w:left="0"/>
        <w:jc w:val="both"/>
      </w:pPr>
      <w:r>
        <w:rPr>
          <w:rFonts w:ascii="Times New Roman"/>
          <w:b w:val="false"/>
          <w:i w:val="false"/>
          <w:color w:val="000000"/>
          <w:sz w:val="28"/>
        </w:rPr>
        <w:t>
      Түлкібас ауданының – 56,8 пайыз;</w:t>
      </w:r>
    </w:p>
    <w:p>
      <w:pPr>
        <w:spacing w:after="0"/>
        <w:ind w:left="0"/>
        <w:jc w:val="both"/>
      </w:pPr>
      <w:r>
        <w:rPr>
          <w:rFonts w:ascii="Times New Roman"/>
          <w:b w:val="false"/>
          <w:i w:val="false"/>
          <w:color w:val="000000"/>
          <w:sz w:val="28"/>
        </w:rPr>
        <w:t>
      Шардара ауданының – 49,3 пайыз;</w:t>
      </w:r>
    </w:p>
    <w:p>
      <w:pPr>
        <w:spacing w:after="0"/>
        <w:ind w:left="0"/>
        <w:jc w:val="both"/>
      </w:pPr>
      <w:r>
        <w:rPr>
          <w:rFonts w:ascii="Times New Roman"/>
          <w:b w:val="false"/>
          <w:i w:val="false"/>
          <w:color w:val="000000"/>
          <w:sz w:val="28"/>
        </w:rPr>
        <w:t>
      Арыс қаласының – 75,3 пайыз;</w:t>
      </w:r>
    </w:p>
    <w:p>
      <w:pPr>
        <w:spacing w:after="0"/>
        <w:ind w:left="0"/>
        <w:jc w:val="both"/>
      </w:pPr>
      <w:r>
        <w:rPr>
          <w:rFonts w:ascii="Times New Roman"/>
          <w:b w:val="false"/>
          <w:i w:val="false"/>
          <w:color w:val="000000"/>
          <w:sz w:val="28"/>
        </w:rPr>
        <w:t>
      Кентау қаласының – 39,5 пайыз;</w:t>
      </w:r>
    </w:p>
    <w:p>
      <w:pPr>
        <w:spacing w:after="0"/>
        <w:ind w:left="0"/>
        <w:jc w:val="both"/>
      </w:pPr>
      <w:r>
        <w:rPr>
          <w:rFonts w:ascii="Times New Roman"/>
          <w:b w:val="false"/>
          <w:i w:val="false"/>
          <w:color w:val="000000"/>
          <w:sz w:val="28"/>
        </w:rPr>
        <w:t>
      Түркістан қаласының – 67,2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Бәйдібек ауданынан – 62,3 пайыз;</w:t>
      </w:r>
    </w:p>
    <w:p>
      <w:pPr>
        <w:spacing w:after="0"/>
        <w:ind w:left="0"/>
        <w:jc w:val="both"/>
      </w:pPr>
      <w:r>
        <w:rPr>
          <w:rFonts w:ascii="Times New Roman"/>
          <w:b w:val="false"/>
          <w:i w:val="false"/>
          <w:color w:val="000000"/>
          <w:sz w:val="28"/>
        </w:rPr>
        <w:t>
      Жетісай ауданынан – 54,7 пайыз;</w:t>
      </w:r>
    </w:p>
    <w:p>
      <w:pPr>
        <w:spacing w:after="0"/>
        <w:ind w:left="0"/>
        <w:jc w:val="both"/>
      </w:pPr>
      <w:r>
        <w:rPr>
          <w:rFonts w:ascii="Times New Roman"/>
          <w:b w:val="false"/>
          <w:i w:val="false"/>
          <w:color w:val="000000"/>
          <w:sz w:val="28"/>
        </w:rPr>
        <w:t>
      Қазығұрт ауданынан – 62,7 пайыз;</w:t>
      </w:r>
    </w:p>
    <w:p>
      <w:pPr>
        <w:spacing w:after="0"/>
        <w:ind w:left="0"/>
        <w:jc w:val="both"/>
      </w:pPr>
      <w:r>
        <w:rPr>
          <w:rFonts w:ascii="Times New Roman"/>
          <w:b w:val="false"/>
          <w:i w:val="false"/>
          <w:color w:val="000000"/>
          <w:sz w:val="28"/>
        </w:rPr>
        <w:t>
      Келес ауданынан – 50,6 пайыз;</w:t>
      </w:r>
    </w:p>
    <w:p>
      <w:pPr>
        <w:spacing w:after="0"/>
        <w:ind w:left="0"/>
        <w:jc w:val="both"/>
      </w:pPr>
      <w:r>
        <w:rPr>
          <w:rFonts w:ascii="Times New Roman"/>
          <w:b w:val="false"/>
          <w:i w:val="false"/>
          <w:color w:val="000000"/>
          <w:sz w:val="28"/>
        </w:rPr>
        <w:t>
      Мақтаарал ауданынан – 25,7 пайыз;</w:t>
      </w:r>
    </w:p>
    <w:p>
      <w:pPr>
        <w:spacing w:after="0"/>
        <w:ind w:left="0"/>
        <w:jc w:val="both"/>
      </w:pPr>
      <w:r>
        <w:rPr>
          <w:rFonts w:ascii="Times New Roman"/>
          <w:b w:val="false"/>
          <w:i w:val="false"/>
          <w:color w:val="000000"/>
          <w:sz w:val="28"/>
        </w:rPr>
        <w:t>
      Ордабасы ауданынан – 56,7 пайыз;</w:t>
      </w:r>
    </w:p>
    <w:p>
      <w:pPr>
        <w:spacing w:after="0"/>
        <w:ind w:left="0"/>
        <w:jc w:val="both"/>
      </w:pPr>
      <w:r>
        <w:rPr>
          <w:rFonts w:ascii="Times New Roman"/>
          <w:b w:val="false"/>
          <w:i w:val="false"/>
          <w:color w:val="000000"/>
          <w:sz w:val="28"/>
        </w:rPr>
        <w:t>
      Отырар ауданынан – 50 пайыз;</w:t>
      </w:r>
    </w:p>
    <w:p>
      <w:pPr>
        <w:spacing w:after="0"/>
        <w:ind w:left="0"/>
        <w:jc w:val="both"/>
      </w:pPr>
      <w:r>
        <w:rPr>
          <w:rFonts w:ascii="Times New Roman"/>
          <w:b w:val="false"/>
          <w:i w:val="false"/>
          <w:color w:val="000000"/>
          <w:sz w:val="28"/>
        </w:rPr>
        <w:t>
      Сайрам ауданынан – 66,7 пайыз;</w:t>
      </w:r>
    </w:p>
    <w:p>
      <w:pPr>
        <w:spacing w:after="0"/>
        <w:ind w:left="0"/>
        <w:jc w:val="both"/>
      </w:pPr>
      <w:r>
        <w:rPr>
          <w:rFonts w:ascii="Times New Roman"/>
          <w:b w:val="false"/>
          <w:i w:val="false"/>
          <w:color w:val="000000"/>
          <w:sz w:val="28"/>
        </w:rPr>
        <w:t>
      Сарыағаш ауданынан – 57,9 пайыз;</w:t>
      </w:r>
    </w:p>
    <w:p>
      <w:pPr>
        <w:spacing w:after="0"/>
        <w:ind w:left="0"/>
        <w:jc w:val="both"/>
      </w:pPr>
      <w:r>
        <w:rPr>
          <w:rFonts w:ascii="Times New Roman"/>
          <w:b w:val="false"/>
          <w:i w:val="false"/>
          <w:color w:val="000000"/>
          <w:sz w:val="28"/>
        </w:rPr>
        <w:t>
      Сауран ауданынан – 63,1 пайыз;</w:t>
      </w:r>
    </w:p>
    <w:p>
      <w:pPr>
        <w:spacing w:after="0"/>
        <w:ind w:left="0"/>
        <w:jc w:val="both"/>
      </w:pPr>
      <w:r>
        <w:rPr>
          <w:rFonts w:ascii="Times New Roman"/>
          <w:b w:val="false"/>
          <w:i w:val="false"/>
          <w:color w:val="000000"/>
          <w:sz w:val="28"/>
        </w:rPr>
        <w:t>
      Созақ ауданынан – 83,3 пайыз;</w:t>
      </w:r>
    </w:p>
    <w:p>
      <w:pPr>
        <w:spacing w:after="0"/>
        <w:ind w:left="0"/>
        <w:jc w:val="both"/>
      </w:pPr>
      <w:r>
        <w:rPr>
          <w:rFonts w:ascii="Times New Roman"/>
          <w:b w:val="false"/>
          <w:i w:val="false"/>
          <w:color w:val="000000"/>
          <w:sz w:val="28"/>
        </w:rPr>
        <w:t>
      Төлеби ауданынан – 57,6 пайыз;</w:t>
      </w:r>
    </w:p>
    <w:p>
      <w:pPr>
        <w:spacing w:after="0"/>
        <w:ind w:left="0"/>
        <w:jc w:val="both"/>
      </w:pPr>
      <w:r>
        <w:rPr>
          <w:rFonts w:ascii="Times New Roman"/>
          <w:b w:val="false"/>
          <w:i w:val="false"/>
          <w:color w:val="000000"/>
          <w:sz w:val="28"/>
        </w:rPr>
        <w:t>
      Түлкібас ауданынан – 43,2 пайыз;</w:t>
      </w:r>
    </w:p>
    <w:p>
      <w:pPr>
        <w:spacing w:after="0"/>
        <w:ind w:left="0"/>
        <w:jc w:val="both"/>
      </w:pPr>
      <w:r>
        <w:rPr>
          <w:rFonts w:ascii="Times New Roman"/>
          <w:b w:val="false"/>
          <w:i w:val="false"/>
          <w:color w:val="000000"/>
          <w:sz w:val="28"/>
        </w:rPr>
        <w:t>
      Шардара ауданынан – 50,7 пайыз;</w:t>
      </w:r>
    </w:p>
    <w:p>
      <w:pPr>
        <w:spacing w:after="0"/>
        <w:ind w:left="0"/>
        <w:jc w:val="both"/>
      </w:pPr>
      <w:r>
        <w:rPr>
          <w:rFonts w:ascii="Times New Roman"/>
          <w:b w:val="false"/>
          <w:i w:val="false"/>
          <w:color w:val="000000"/>
          <w:sz w:val="28"/>
        </w:rPr>
        <w:t>
      Арыс қаласынан – 24,7 пайыз;</w:t>
      </w:r>
    </w:p>
    <w:p>
      <w:pPr>
        <w:spacing w:after="0"/>
        <w:ind w:left="0"/>
        <w:jc w:val="both"/>
      </w:pPr>
      <w:r>
        <w:rPr>
          <w:rFonts w:ascii="Times New Roman"/>
          <w:b w:val="false"/>
          <w:i w:val="false"/>
          <w:color w:val="000000"/>
          <w:sz w:val="28"/>
        </w:rPr>
        <w:t>
      Кентау қаласынан – 60,5 пайыз;</w:t>
      </w:r>
    </w:p>
    <w:p>
      <w:pPr>
        <w:spacing w:after="0"/>
        <w:ind w:left="0"/>
        <w:jc w:val="both"/>
      </w:pPr>
      <w:r>
        <w:rPr>
          <w:rFonts w:ascii="Times New Roman"/>
          <w:b w:val="false"/>
          <w:i w:val="false"/>
          <w:color w:val="000000"/>
          <w:sz w:val="28"/>
        </w:rPr>
        <w:t>
      Түркістан қаласынан – 32,8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аудандар (облыстық маңызы бар қалалар) бюджеттеріне – 100 пайыз;</w:t>
      </w:r>
    </w:p>
    <w:p>
      <w:pPr>
        <w:spacing w:after="0"/>
        <w:ind w:left="0"/>
        <w:jc w:val="both"/>
      </w:pPr>
      <w:r>
        <w:rPr>
          <w:rFonts w:ascii="Times New Roman"/>
          <w:b w:val="false"/>
          <w:i w:val="false"/>
          <w:color w:val="000000"/>
          <w:sz w:val="28"/>
        </w:rPr>
        <w:t>
      өңірдің әлеуметтік-экономикалық дамуы мен оның инфрақұрылымын дамытуға жер қойнауын пайдаланушылардың аударымдары бойынша облыстық бюджетке – 100 пайыз.";</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Түркістан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w:t>
            </w:r>
            <w:r>
              <w:br/>
            </w:r>
            <w:r>
              <w:rPr>
                <w:rFonts w:ascii="Times New Roman"/>
                <w:b w:val="false"/>
                <w:i w:val="false"/>
                <w:color w:val="000000"/>
                <w:sz w:val="20"/>
              </w:rPr>
              <w:t>2022 жылғы 18 қарашадағы</w:t>
            </w:r>
            <w:r>
              <w:br/>
            </w:r>
            <w:r>
              <w:rPr>
                <w:rFonts w:ascii="Times New Roman"/>
                <w:b w:val="false"/>
                <w:i w:val="false"/>
                <w:color w:val="000000"/>
                <w:sz w:val="20"/>
              </w:rPr>
              <w:t>№ 18/224-VII Шешімге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 мәслихатының</w:t>
            </w:r>
            <w:r>
              <w:br/>
            </w:r>
            <w:r>
              <w:rPr>
                <w:rFonts w:ascii="Times New Roman"/>
                <w:b w:val="false"/>
                <w:i w:val="false"/>
                <w:color w:val="000000"/>
                <w:sz w:val="20"/>
              </w:rPr>
              <w:t>2021 жылғы 10 желтоқсандағы</w:t>
            </w:r>
            <w:r>
              <w:br/>
            </w:r>
            <w:r>
              <w:rPr>
                <w:rFonts w:ascii="Times New Roman"/>
                <w:b w:val="false"/>
                <w:i w:val="false"/>
                <w:color w:val="000000"/>
                <w:sz w:val="20"/>
              </w:rPr>
              <w:t>№ 13/122- VІI шешіміне 1-қосымша</w:t>
            </w:r>
          </w:p>
        </w:tc>
      </w:tr>
    </w:tbl>
    <w:p>
      <w:pPr>
        <w:spacing w:after="0"/>
        <w:ind w:left="0"/>
        <w:jc w:val="left"/>
      </w:pPr>
      <w:r>
        <w:rPr>
          <w:rFonts w:ascii="Times New Roman"/>
          <w:b/>
          <w:i w:val="false"/>
          <w:color w:val="000000"/>
        </w:rPr>
        <w:t xml:space="preserve"> 2022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1 172 448 225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53 869 164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53 869 164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33 341 506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4 289 182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19 414 088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19 414 088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14 251 555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14 251 555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2 936 446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1 104 277 506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1 104 277 506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229 096 847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875 180 659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875 180 659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1 210 822 679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10 471 369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4 335 020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261 253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2 790 176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22 982 056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16 228 678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12 463 614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6 753 378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458 434 508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69 388 452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69 388 452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 және оларда медициналық қызмет көрсетуді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68 680 328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352 426 335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18 380 853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11 286 771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322 043 291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250 812 546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57 102 442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23 963 956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22 781 456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22 278 422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9 847 042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адами әлеуетті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1 472 659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5 341 449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3 656 110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8 916 721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49 109 707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6 466 669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3 260 827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қарттарға, мүгедектерге, оның ішінде мүгедек балаларға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Тәрбиелейтін мекемелердегі балалардың құқықтары мен мүдделерін қорғауды қамтамсыз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42 643 038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42 504 233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41 581 360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124 566 618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37 462 832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37 362 832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25 663 121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11 699 711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 қорынан алынған тұрғынжай үшін азаматтардың жекелеген санаттарына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22 342 785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61 126 001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34 294 283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5 995 800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2 810 231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10 098 173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5 988 912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6 565 745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4 148 730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архив ісін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3 426 605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даму орталығы" мемлекеттік мекемесінің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қоғамдық даму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56 461 958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41 706 545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39 175 593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өндірісін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8 146 784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8 072 095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3 959 734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инспекциясы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25 891 163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25 407 177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25 090 970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41 904 742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24 513 929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10 339 012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13 986 150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17 390 813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14 124 675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78 859 295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4 803 598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балық шаруашылығы субъектісі шеккен шығыстардың бір бөлігін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2 367 010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42 896 438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42 896 438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15 730 857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12 147 612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сауданы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адами әлеуетті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қоғамдық денсаулық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мемлекеттік қызметтер көрсету және архивтер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инвестиция және экспорт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инвестиция және экспорт қызметін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7 864 195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7 709 330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және мемлекеттік активтер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272 762 312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258 853 935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-29 864 796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9 543 722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8 588 358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 мен шағын қалаларда микрокредиттер беру үшін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6 479 482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стратегия және экономикалық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39 326 241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қаржылық активтерін сатудан түскен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8 589 228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