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ab318" w14:textId="d9ab3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 әкiмдiгiнiң "Түркістан облысы әкімі аппараты лауазымды адамдарының жеке және заңды тұлғалардың өкілдерін жеке қабылдауының регламентін бекіту туралы" 2020 жылғы 7 желтоқсандағы № 247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әкiмдiгiнiң 2022 жылғы 6 желтоқсандағы № 240 қаулысы. Қазақстан Республикасының Әділет министрлігінде 2022 жылғы 12 желтоқсанда № 31070 болып тiркелдi. Күші жойылды - Түркістан облысы әкiмдiгiнiң 2023 жылғы 2 маусымдағы № 109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әкiмдiгiнiң 02.06.2023 № 109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Түркістан облысының әкімдігі ҚАУЛЫ ЕТЕДІ:</w:t>
      </w:r>
    </w:p>
    <w:bookmarkStart w:name="z2" w:id="1"/>
    <w:p>
      <w:pPr>
        <w:spacing w:after="0"/>
        <w:ind w:left="0"/>
        <w:jc w:val="both"/>
      </w:pPr>
      <w:r>
        <w:rPr>
          <w:rFonts w:ascii="Times New Roman"/>
          <w:b w:val="false"/>
          <w:i w:val="false"/>
          <w:color w:val="000000"/>
          <w:sz w:val="28"/>
        </w:rPr>
        <w:t xml:space="preserve">
      1. Түркістан облысы әкiмдiгiнiң 2020 жылғы 7 желтоқсандағы № 247 "Түркістан облысы әкімі аппараты лауазымды адамдарының жеке және заңды тұлғалардың өкілдерін жеке қабылдауының регламентін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5934 тіркелген) келесі өзгеріс енгізілсін:</w:t>
      </w:r>
    </w:p>
    <w:bookmarkEnd w:id="1"/>
    <w:bookmarkStart w:name="z3" w:id="2"/>
    <w:p>
      <w:pPr>
        <w:spacing w:after="0"/>
        <w:ind w:left="0"/>
        <w:jc w:val="both"/>
      </w:pPr>
      <w:r>
        <w:rPr>
          <w:rFonts w:ascii="Times New Roman"/>
          <w:b w:val="false"/>
          <w:i w:val="false"/>
          <w:color w:val="000000"/>
          <w:sz w:val="28"/>
        </w:rPr>
        <w:t xml:space="preserve">
      Түркістан облысы әкімі аппараты лауазымды адамдарының жеке және заңды тұлғалардың өкілдерін жеке қабылдауының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келесі редакцияда жазылсын: </w:t>
      </w:r>
    </w:p>
    <w:p>
      <w:pPr>
        <w:spacing w:after="0"/>
        <w:ind w:left="0"/>
        <w:jc w:val="both"/>
      </w:pPr>
      <w:r>
        <w:rPr>
          <w:rFonts w:ascii="Times New Roman"/>
          <w:b w:val="false"/>
          <w:i w:val="false"/>
          <w:color w:val="000000"/>
          <w:sz w:val="28"/>
        </w:rPr>
        <w:t>
      "11. Қабылдау өтініштердің кезегі тәртібімен жүргізіледі. Ұлы Отан соғысының ардагерлері, жеңілдіктер бойынша Ұлы Отан соғысының ардагерлеріне теңестірілген ардагерлер, басқа мемлекеттердiң аумағындағы ұрыс қимылдарының ардагерлері, барлық санаттағы мүгедектігі бар адамдар, жүкті әйелдер, "Алтын Қыран" ордендерімен марапатталған, "Халық қаһарманы", "Қазақстанның Еңбек Ері" атағы бар адамдар кезектен тыс қабылданады.".</w:t>
      </w:r>
    </w:p>
    <w:bookmarkStart w:name="z5" w:id="3"/>
    <w:p>
      <w:pPr>
        <w:spacing w:after="0"/>
        <w:ind w:left="0"/>
        <w:jc w:val="both"/>
      </w:pPr>
      <w:r>
        <w:rPr>
          <w:rFonts w:ascii="Times New Roman"/>
          <w:b w:val="false"/>
          <w:i w:val="false"/>
          <w:color w:val="000000"/>
          <w:sz w:val="28"/>
        </w:rPr>
        <w:t>
      2. Осы қаулының орындалуын бақылау Түркістан облысы әкімі аппаратының басшысына жүктелсін.</w:t>
      </w:r>
    </w:p>
    <w:bookmarkEnd w:id="3"/>
    <w:bookmarkStart w:name="z6" w:id="4"/>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Сатыбалды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