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bb3a4" w14:textId="e8bb3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қаласы әкімдігінің 2020 жылғы 10 ақпандағы № 76 "Мектепке дейінгі тәрбие мен оқытуға мемлекеттік білім беру тапсырысын, ата-ана төлемақысының мөлшерін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Арыс қаласы әкiмдiгiнiң 2022 жылғы 2 ақпандағы № 44 қаулысы. Қазақстан Республикасының Әділет министрлігінде 2022 жылғы 9 ақпанда № 26764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Арыс қаласы әкімдігінің 2020 жылғы 10 ақпандағы № 76 "Мектепке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№ 5416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Арыс қаласы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Арыс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Курманбекова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