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de313" w14:textId="ebde3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қаласы әкімдігінің 2020 жылғы 9 шілдедегі № 253 "Мектепке дейiнгi тәрбие мен оқытуға мемлекеттiк бiлiм беру тапсырысын, ата-ана төлемақысының мөлшерін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қаласы әкiмдігінiң 2022 жылғы 14 ақпандағы № 42 қаулысы. Қазақстан Республикасының Әділет министрлігінде 2022 жылғы 21 ақпанда № 26857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қаласы әкімдігінің 2020 жылғы 9 шілдедегі № 253 "Мектепке дейiнгi тәрбие мен оқытуға мемлекеттiк бiлiм беру тапсырысын, ата-ана төлемақысының мөлшерін бекіту туралы" (Нормативтік құқықтық актілерді мемлекеттік тіркеу тізілімінде № 5704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"Кентау қаласы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оның ресми жарияланғаннан кейін Кентау қаласы әкімдігінің интернет-ресурсына орналастырылуын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А.Байболоваға жүктелсiн.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Махажанов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