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4330" w14:textId="c884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Қазығұрт ауданы әкімдігінің 2018 жылғы 5 сәуірдегі № 120 "Қазығұрт аудандық бюджеттен қаржыландырылатын аудан, ауыл, ауылдық округтері әкімдері аппараттары мен атқарушы органдардың "Б" корпусы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2022 жылғы 25 наурыздағы № 74 қаулысы. Қазақстан Республикасының Әділет министрлігінде 2022 жылғы 1 сәуірде № 27361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Қазығұрт ауданы әкімдігінің 2018 жылғы 5 сәуірдегі № 120 "Қазығұрт аудандық бюджеттен қаржыландырылатын аудан, ауыл, ауылдық округтері әкімдері аппараттары мен атқарушы органдардың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4571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қаулсыының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Қазығұрт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Қазығұрт ауданы әкімдігінің интернет-ресурсына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Қазығұрт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