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b3c5" w14:textId="19bb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2022 жылғы 19 желтоқсандағы № 359 қаулысы. Қазақстан Республикасының Әділет министрлігінде 2022 жылғы 28 желтоқсанда № 31337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"Ішкі сауда қағидаларын бекіту туралы" (Нормативтік құқықтық актілерді мемлекеттік тіркеу тізілімінде № 11148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ауданының аумағында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Қазығұрт ауданы әкiмiнiң жетекшілік ететін орынбасарына жүктелсiн.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Қазығұрт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ауданының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орналасқан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алаңы,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ауылы, Д.Қонаев көшесі, "TS" жанар-жағар май құю бекетіне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"Аружан" дүкені, "Нұрали лайф"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 ауылы, М.Өтенов көшесі, № 6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"Ақкүл"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Сарапхана ауылы, Жібек-жолы көшесі, "Шарапхана" мал базарына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"Қағанат"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 ауылы, Бәйдібек көшесі, "Қарабау" жауапкершілігі шектеулі серіктестігінің қоймасына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"Шыңғыс"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 ауылы, Т.Батырбеков көшесі, "Сапа-2002" жауапкершілігі шектеулі серіктестігі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Қаржан ауылы, А.Қосанбаев көшесі, № 6А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"Бауыржан"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Көкібел ауылы, А.Құралов көшесі, № 74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 ауылы, Бейбітшілік көшесі, Қазығұрт аудандық мәдениет, тілдерді дамыту, дене шынықтыру және спорт бөлімінің "Қазығұрт аудандық мәдениет сарайы" мемлекеттік коммуналдық қазыналық кәсіпорнының "Тұрбат" мәдениет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Қызылқия ауылы, Н.Мұратов көшесі, "Намазбай ата" тойханасының сол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"Гүлжан"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 ауылы, Д.Болыс көшесі, "Курбанбаев С" жанар-жағар май құю бекетінің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Жоқ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ауылы, Ақниет көшесі, № 11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 ауылы, Д.Қонаев көшесі, "Қақпақ" орталық мешітінің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Жігерген ауылы, Т.Мырзабеков көшесі, № 30А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"Жанболат"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 ауылы, Жібек-жолы көшесі, № 2А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"Бақдаулет"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