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d731" w14:textId="bddd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әкімдігінің 2021 жылғы 31 наурыздағы № 190 "Ауылдық жерде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әлеуметтік қолдау шараларына ұсынылатын сұранысқа ие мамандардың лауазымдарының тізбесін айқындау туралы" қаулысының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ауданы әкiмдiгiнiң 2022 жылғы 1 тамыздағы № 473 қаулысы. Қазақстан Республикасының Әділет министрлігінде 2022 жылғы 8 тамызда № 29043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Мақтаарал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Мақтаарал ауданы әкімдігінің 2021 жылғы 31 наурыздағы № 190 "Ауылдық жерде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әлеуметтік қолдау шараларына ұсынылатын сұранысқа ие мамандардың лауазымдарының тізбесін айқындау туралы" (Нормативтік құқықтық актілерді мемлекеттік тіркеу тізілімінде № 6134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Мақтаарал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