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c503" w14:textId="279c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әкімінің 2018 жылғы 13 қарашадағы "Мақтаарал ауданының аумағында сайлау учаскелерін құру туралы" № 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әкімінің 2022 жылғы 19 қыркүйектегі № 13 шешімі. Қазақстан Республикасының Әділет министрлігінде 2022 жылғы 19 қыркүйекте № 29670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әкімінің 2018 жылғы 13 қарашадағы "Мақтаарал ауданының аумағында сайлау учаскелерін құру туралы" № 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4784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Мақтаарал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"13"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ауданының аумағында құрылған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Ш.Тайғанов көшесі, № 50, Түркістан облысының адами әлеуетті дамыту басқармасының Мақтаарал ауданының адами әлеуетті дамыту бөлімінің "№ 1 Мырзакент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Н.Тұрғынбаев көшесі № 2, 4, 6, 8/1, 8/2, 10/1, 10/2, 12/1, 12/2, 14/1, 14/2, 16, 18, 20, 22, 24, 26, 28, 30, 32, 34, 36, 38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М.Бекботаев көшесі № 2, 3, 4/1, 4/2, 5/2, 5/2, 6/1, 6/2, 7/1, 7/2, 8/1, 8/2, 9/1, 9/2, 10/1, 10/2, 11, 12/1, 12/2, 13/1, 13/2, 14/1, 14/2, 15, 16, 17, 18/1, 18/2, 19, 20 20/1, 20/2, 22/1, 22/2, 23, 24, 25, 26,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 ата көшесі № 2, 3/1, 3/2, 4/1, 4/2, 5/1, 5/2, 6/1, 6/2, 7/1, 7/2, 8/1, 8/2, 8/3, 8/4, 9/1, 9/2, 10/1, 10/2, 10/3, 10/4, 11/1, 11/2, 12/1, 12/2, 14/1, 14/2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2, 3, 5, 5а, 5б, 7, 9, 11, 13, 15, 17, 19, 21 23, 25, 27, 29, 31, 33, 35, 37, 39, 41, 43, 45, 47, 49, 51, 53, 55, 57, 59, 61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Бекет батыр көшесі № 1, 2, 3, 4, 5, 6, 7, 8, 9, 10, 11, 12, 13, 14, 15, 16, 17, 18, 19, 20, 21, 22, 23, 24, 25, 26, 27, 28, 29, 30, 31, 32, 33, 34, 35, 36, 38, 40, 42, 44, 46, 48, 50, 52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Ш.Тайғанов тұйығы № 1/1, 1/2, 2/1, 2/2, 2/3, 2/4, 2/5, 2/6, 3/1, 3/2, 3/3, 3/4, 4/1, 4/2, 4/3, 4/4, 5/1, 5/2, 5/3, 5/4, 5/5, 5/6, 5/7, 5/8, 5/9, 5/10, 6/1, 6/2, 6/3, 6/4, 7/1, 7/2, 7/3, 7/4, 7а, 7б, 7в, 8/1, 8/2, 8/3, 8/4, 37/1, 37/2, 39/1, 39/2, 39/3, 45а, 47/1, 47/2, 49/1, 49/2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Ш.Тайғанов көшесі № 1, 2, 3, 3/1, 4, 5/1, 5/2, 6, 7, 8, 9, 10, 11, 12, 13, 14, 15, 16, 17, 18, 19, 20, 21, 22, 23, 24/1, 24/2, 24/3, 25, 26, 27, 28, 29/1, 29/2, 30/1, 30/2, 30/3, 32, 33, 34, 35, 36, 37а, 37, 37/1, 37/2, 37/3, 37/4, 37/5, 37/6, 37/7, 37/8, 37/9, 37/10, 37/11, 37/12, 37/13, 37/14, 37/15, 37/16, 37/17, 37/18, 37/19, 37/20, 38, 39/1, 39/2, 39/3, 39/4, 39/5, 39/6, 39/7, 39/8, 39/9, 39/10, 39/11, 39/12, 39/13, 39/14, 39/15, 39/16, 39/17, 39/18, 39/19, 39/20, 40, 41а/1, 41а/2, 41а, 41/1, 41/2, 41/3, 41/4, 41/5, 41/6, 41/7, 41/8, 41/9, 41/10, 41/11, 41/12, 41/13, 41/14, 41/15, 41/16, 41/17, 41/18, 41/19, 41/20, 42/1, 42/2, 43/1, 43/2, 43/3, 43/4, 43/5, 43/6, 43/7, 43/8, 43/9, 43/10, 43/11, 43/12, 43/13, 43/14, 43/15, 43/16, 43/17, 43/18, 43/19, 43/20, 45/1, 45/2, 45/3, 45/4, 45/5, 45/6, 45/7, 45/8, 45/9, 45/10, 45/11, 45/12, 45/13, 45/14, 45/15, 45/16, 45/17, 45/18, 45/19, 45/20, 47/1, 47/2, 47/3, 47/4, 47/6, 47/7, 47/8, 47/9, 47/10, 47/11, 47/12, 47/13, 47/14, 47/15, 47/16, 47/17, 47/18, 47/19, 47/20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Ильяс ата көшесі № 1/1, 1/2, 1/3, 1/4, 1/5, 1/6, 2/1, 2/2, 2/3, 2/4, 2/5, 2/6, 2/7, 2/8, 3/1, 3/2, 3/3, 3/4, 3/5, 3/6, 3/7, 3/8, 4/1, 4/2, 4/3, 4/4, 4/5, 4/6, 5/1, 5/2, 5/3, 5/4, 6, 7/1, 7/2, 8, 9, 10, 11, 12, 13, 14, 15, 16, 17, 18, 19, 20, 21, 22, 23, 23а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2/1, 2/2, 3, 4, 5, 6, 7, 8, 9, 10, 11, 12, 13, 14, 15, 16, 17, 18, 19, 20, 21, 22, 23, 24, 25, 26, 27, 28, 29, 30, 31, 32, 33, 34, 35, 36, 37, 38, 39, 40, 41, 42, 43, 44, 45, 46, 46а, 47, 48, 49, 50, 51, 51, 51/1, 51/2, 52/1, 53, 54, 55/1, 55/2, 56, 56а, 57, 58, 59, 60, 61, 62, 63/1, 63/2, 63/3, 63/4, 63/5, 63/7, 63/8, 63/9, 63/10, 63/11, 63/12, 64, 66, 68/1, 68/2, 70/1, 70/2, 72/1, 72/2, 70/1, 70/2, 70/3, 70/4, 70/5, 70/6, 70/7, 70/8, 70/9, 70/10, 70/11, 70/12, 70/13, 70/14, 70/15, 70/16, 70/17, 70/18, 72/1, 72/2, 72/3, 72/4, 72/5, 72/6, 72/7, 72/8, 72/9, 72/10, 72/11, 72/12, 72/13, 72/14, 72/15, 72/16, 72/17, 72/18, 74/1, 74/2, 74/3, 74/4, 74/5, 74/6, 74/7, 74/8, 74/9, 74/10, 74/11, 74/12, 74/13, 74/14, 74/15, 74/16, 74/17, 74/18, 76/1, 76/2, 76/3, 76/4, 76/5, 76/6, 76/7, 76/8, 76/9, 76/10, 76/11, 76/12, 76/13, 76/14, 76/15, 76/16, 76/17, 76/18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1, 2, 2а, 3, 4, 5, 6, 7, 8, 9, 10, 11, 12, 13, 14, 15, 16, 17, 18, 19, 20, 21, 22, 22а, 22б, 23, 24, 25, 26, 27, 27а, 28, 29, 30, 31, 32, 33, 34, 35, 36, 37, 38, 39, 40, 41, 42, 43, 44, 45, 46, 47, 48, 49, 50, 51, 52, 53, 54, 55, 56/1, 56/2, 56/3, 57, 58/1, 58/2, 58/3, 59, 60, 62/1, 62/2, 62/3, 62/4, 63, 64/1, 64/2, 65, 66/1, 66/2, 66/3, 67, 69, 71, 73, 75, 77, 77а, 79, 81, 83, 85, 87, 89, 91, 93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Е.Мәмбетов көшесі № 70/1, 70/2, 72/1, 72/2, 74/1, 74/2, 76/1, 76/2, 78/1, 78/2, 80/1, 80/2, 82/1, 82/2, 84/1, 84/2, 86/1, 86/2, 88/1, 88/2, 90/1, 90/2, 92/1, 92/2, 96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 1а, 1а/1, 1а/2, 1а/3, 1а/4, 1/1, 1/2, 1/3, 1/4, 2/1, 2/2, 2/3, 2/4, 3б/1, 3б/2, 3б/3, 3б/4, 3/1, 3/2, 3/3, 3/4, 3/5, 3/6, 3/7, 3/8, 3/9, 3/10, 3/11, 3/12, 3/13, 3/14, 3/15, 3/16, 3/17, 3/18, 3/19, 3/20, 3/21, 3/22, 3/23, 3/24, 3/25, 3/26, 3/27, 3/28, 3/29, 3/30, 3/31, 3/32, 3/33, 3/34, 3/35, 3/36, 3а/1, 3а/2, 3а/3, 3а/4, 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С.Қожанов көшесі, № 19, Түркістан облысының адами әлеуетті дамыту басқармасының Мақтаарал ауданының адами әлеуетті дамыту бөлімінің "Абылайхан атындағы № 2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1, 1а, 2, 3, 4, 5, 6, 7, 8, 9, 10, 11, 12, 13, 14, 15, 16, 17, 18, 19, 20, 21, 22, 23, 24, 25, 26, 27, 28, 29, 30, 31, 32, 33, 34, 35, 36, 37, 38, 39, 40, 41, 42, 43, 44, 45, 46, 47, 48, 49, 50, 51, 52, 53, 54, 55, 56, 57, 58, 59, 60, 61, 62, 63, 64, 65, 66, 67, 68, 69, 71, 72, 73, 74, 75, 76, 77, 78, 79, 80, 80а, 81, 82, 83, 84, 85, 86, 87, 89, 91, 91а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М.Бекболатов көшесі № 1, 2, 3, 4, 5, 6, 7, 8, 9, 10, 11, 12, 12а, 13, 14, 15, 16, 17, 18/1, 18/2, 18а/1, 18а/2, 18б/1, 18б/2, 19, 20, 21, 22, 23, 24, 25, 26, 27, 28, 29, 30, 31, 32, 33, 33а, 34, 35, 36, 37, 38, 39, 40, 41, 42, 43, 44, 45, 46, 47, 48, 49, 50, 51, 52, 53, 54, 55, 56, 57, 58, 59, 60, 61, 62, 63, 63а, 64, 66, 68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К.Бөгембаев көшесі № 1, 2, 3, 4, 4а, 4б, 5, 6, 7, 8, 9, 10, 10а, 11, 12, 13, 14, 15, 16, 17, 18, 19, 20, 21, 22, 23, 24, 25, 26, 27, 28, 29, 30, 31, 32, 33, 34, 35, 36, 37, 38, 39, 40, 41, 42, 43, 44, 45, 46, 47, 48, 49, 50, 51, 52, 54, 56, 58, 60, 62, 64, 66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С.Айтбаев көшесі № 1, 2, 5, 6, 7, 7а, 8, 9, 10, 11, 13, 14, 15, 16, 17, 18, 19, 20, 21, 22, 23, 24, 25, 26, 27, 28, 29, 30, 31, 32, 33, 34, 35, 36, 38, 40, 42, 44, 46, 48, 50, 52, 54, 56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Т.Мәдіқожаев көшесі № 1, 1/1, 1/2, 1/3, 1/4, 1/5, 1/6, 3, 6, 8, 8/1, 8/2, 8/3, 8/4, 8/5, 8/7, 8/8, 10, 12, 20, 22,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көшесінің өткелі № 3/1, 3/2, 3/3, 4/1, 4/2, 4/3, 5/1, 5/2, 5/3, 5/4, 5/5, 5/6, 5/7, 5/8, 6, 9, 10/1, 10/2, 10/3, 10/4, 10/5, 10/6, 10/7, 10/8, 10/9, 10/10, 11/1, 11/2, 12а, 12б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Еркіндік көшесі № 68/1, 68/2, 68/3, 68/4, 68/5, 68/6, 68/7, 68/8, 68/9, 68/10, 68/11, 68/12, 68/13, 68/14, 68/15, 68/16, 68/17, 70, 70а, 72, 74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Е.Мәмбетов көшесі № 1а, 1/1, 1/2, 1/3, 3/1, 3/2, 3/3, 3/4, 5, 6, 7/1, 7/2, 8а, 8б, 9/1, 9/2, 9/3, 10, 11/1, 11/2, 11/3, 12, 14, 15, 18, 20, 22, 23, 24, 25, 26, 27, 28, 30, 32, 34, 36, 38, 40, 42, 44, 46, 48, 50, 52, 54, 56, 58, 60, 62, 64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Мерейлі көшесі № 1/1, 1/2, 3, 5, 7, 9, 11, 12, 13, 14, 15, 17, 17/1, 17/2, 19, 20, 23/1, 23/2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2/1, 2/2, 4, 6, 7/1, 7/2, 8/1, 8/2, 9, 10/1, 10/2, 10/3, 11/1, 11/2, 12/1, 12/2, 13/1, 13/2, 14/1, 14/2, 14/3, 15, 16, 16/1, 16/2, 17/1, 17/2,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 4а, 4/1, 4/2, 4/3, 4/4, 4/5, 4/6, 4/7, 4/8, 4/9, 4/10, 4/11, 4/12, 6, 7, 12/1, 12/2, 14/1, 14/2, 14/3, 14/4, 14/5, 14/6, 14/7, 14/8, 14а, 14б, 16, 20, 22, 22а, 26, 28, 30, 32/1, 32/2, 34, 36, 38, 38а, 39/1, 39/2, 40, 41/1, 41/2, 42, 43, 45, 47, 49, 50/1, 50/2, 50а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Ақалтын көшесі № 1, 2/1, 2/2, 3/1, 3/2, 4/1, 4/2, 5/1, 5/2, 6/1, 6/2, 7/1, 7/2, 8/1, 8/2, 9/1, 9/2, 10/1, 10/2, 11/1, 11/2, 12/1, 12/2, 13, 14,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көшесі №1, 2, 3, 4, 5,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Төлеген Тәжібаев көшесі, № 56, Түркістан облысының адами әлеуетті дамыту басқармасының Мақтаарал ауданының адами әлеуетті дамыту бөлімінің "А.Пушкин атындағы № 3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С.Жаштаев көшесі № 1, 1а, 2, 3, 4, 5, 6, 7, 8, 9, 10, 11, 12, 13, 14, 15, 16, 17, 18, 19, 20, 21, 22, 22а, 23, 24, 25, 25а, 26, 27, 28, 29, 30, 31, 32, 33, 34, 35, 36, 37, 38, 39, 40, 41, 42, 43, 44, 45, 46, 47, 48, 49, 49а, 50, 51, 52, 53, 54, 55, 56, 57, 58, 59, 60, 61, 62, 63, 64, 65, 66, 67, 68, 69, 70, 71, 72, 73, 74, 75, 76, 77, 78, 79/1, 79/2, 79/3, 79/4, 80, 82, 84, 86, 88, 90, 92, 92а, 92б, 96/1, 96/2, 98, 100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Еркіндік көшесі № 1, 2, 3, 4, 5, 6, 7, 8, 8а, 9, 10, 11, 12, 13, 14, 15, 16, 17, 18, 19, 20, 21, 22, 23, 24, 25, 26, 26а, 27, 28, 29, 30, 31, 32, 33, 34, 35, 36, 37, 38, 39, 40, 41, 42, 43, 44, 45, 46, 47, 48, 49, 50, 51, 52, 53, 54, 55, 56, 57, 58, 59, 60, 61, 62, 63, 65, 67, 69, 71, 73, 75, 77, 79, 81, 83, 85, 87, 89, 91, 91а, 93, 93а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Тәжібаев көшесі № 1, 2, 3, 4, 5, 6, 7, 8, 9, 10, 11, 12, 13, 14, 15, 16, 17, 18, 19, 20, 21, 22, 23, 24, 25, 26, 27, 28, 29, 30, 31, 32, 33, 34, 35, 36, 37, 38, 39, 40, 41, 42, 43, 44, 45, 46, 47, 48, 49, 50, 51, 52, 53, 54, 55, 56, 57, 58/1, 58/2, 58а/1, 58а/2, 58а/3, 58а/4, 58а/5, 58а/6, 58а/7, 58а/8, 58а/9, 58а10, 58а/11, 58а/12, 59, 59а, 60/1, 60/2, 61/1, 61/2, 62, 63/1, 63/2, 64, 65/1, 65/2, 67/1, 67/2, 68, 68а, 68б, 69/1, 69/2, 69/3, 69/4, 69/5, 69/6, 69/7, 69/8, 69/9, 69/10, 69/11, 69/12, 69а/1, 69а/2, 69а/3, 69а/4, 69а/5, 69а/6, 69а/7, 69а/8, 69а/9, 69а/10, 69а/11, 69а/12, 69а/13, 69а/14, 69а/15, 69а/16, 71, 73, 75, 77, 79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С.Шамов көшесі № 1, 2, 3, 4, 5, 6, 7, 8, 9, 10, 11, 12, 13, 14, 15, 16, 17, 18, 19, 20, 21, 22, 23, 24, 25, 26, 27, 28, 29, 30, 31, 32, 33, 34, 35, 36, 37, 38, 39, 40, 41, 42, 42а, 43, 43а, 44, 45, 45а, 46, 47, 48, 49, 50, 51, 52, 53, 56/1, 56/2, 57/1, 57/2, 57/3, 57/4, 57/5, 57/6, 57/7, 57/8, 57/9, 57/10, 57/11, 57/12, 58/1, 58/2, 66, 68, 70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М.Бектасов көшесі № 1, 2, 2а, 3, 4, 5, 6, 7, 8, 9, 10, 11, 12, 13, 14, 15, 16, 17, 18, 19, 20, 21, 22, 23, 24, 25, 26, 27, 28, 29, 30, 31, 32, 33, 34, 35, 36, 37, 38, 39, 40, 41, 42, 43, 44, 45, 46, 47, 48/1, 48/2, 49, 50, 51, 51/1, 51/2, 51а/1, 51а/2, 52/1, 52/2, 53/1, 53/2, 53а/1, 53а/2, 54, 54/1, 54/2, 54/3, 54/4, 54/5, 54/6, 54/7, 54/8, 54а/1, 54а/2, 55а, 56/1, 56/2, 56а, 57/1, 57/2, 57/3, 57/4, 57/5, 57/6, 57/7, 57/8, 57/9, 57/10, 57/11, 57/12, 58, 60, 60а, 62, 64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көшесі № 1, 2, 3, 4, 5, 6, 7, 7а, 8, 9, 10, 11, 12, 13, 14, 15, 16, 17, 18, 19, 20, 21, 22, 23, 24, 25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И.Панфилов көшесі № 1, 1а, 2, 3, 4, 5, 6, 7, 8, 9, 10, 11, 12, 13, 14, 15, 16, 16а, 17, 18, 19, 20, 21,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 2, 3, 4, 5, 6, 7, 8, 9, 10, 11, 12, 13, 14, 15, 16, 17, 18, 19, 20, 21, 22, 23, 24, 25, 26, 27, 27а, 28, 29, 30, 31, 32, 33, 34, 35, 36, 36а, 38, 40, 40а, 42, 44, 46, 48, 50, 54, 56, 58, 60, 62, 64, 66, 68, 68а, 70, 72, 74, 76, 78, 80, 82, 84, 86, 88, 90, 92, 94, 96, 98, 100, 102, 104, 106, 108, 110, 112, 114, 114а, 116, 118, 120, 122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көшесі № 1/1, 1/2, 2/1, 2/2, 3/1, 3/2, 4/1, 4/2, 5/1, 5/2, 6/1, 6/2, 7/1, 7/2, 8/1, 8/2, 9/1, 9/2, 10/1, 10/2, 11/1, 11/2, 12/1, 12/2, 13/1, 13/2, 14/1, 14/2, 15/1, 15/2, 16/1, 16/2, 17/1, 17/2, 18/1, 18/2, 19/1, 19/2, 20/1, 20/2, 21/1, 21/2, 23/1, 23/2, 24/1, 24/2, 25/1, 25/2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Жоба-1 көшесі № 36, 37, 38, 39, 40, 41, 42, 43, 44, 45, 46, 47, 48, 49, 50, 51, 52, 53, 54, 55, 56, 57, 58, 59, 60, 61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Қосман Қайыртайұлы Айтмұхаметов көшесі № 65, 67, 69, 70, 71, 72, 73, 74, 75, 76, 77, 78, 79, 80, 81, 82, 83, 84, 85, 86, 87, 88, 89, 90, 91, 92, 93, 94, 95, 96, 97, 98, 99, 100, 101, 103, 105, 106, 107,108, 109, 110, 111, 112, 113, 114, 115, 116, 118, 120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Жоба-3 көшесі № 67, 69, 71, 73, 75, 77, 79, 81, 83, 85, 87, 89, 90, 91, 92, 93, 94, 95, 96, 97, 98, 99, 100, 101, 102, 103, 104, 105, 106, 107, 108, 109, 110, 111, 112, 113, 114, 115, 116, 118, 120, 124, 126, 128, 130, 132, 134, 136, 138, 140, 142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Жоба-4 көшесі № 81, 83, 85, 87, 89, 91, 93, 94, 95, 96, 97, 98, 99, 100, 101, 102, 103, 104, 105, 106, 107, 108, 109, 110, 111, 112, 113, 114, 115, 116, 117, 118, 119, 120, 121, 122, 123, 124, 125, 126, 127, 128, 129, 130, 131, 132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Жоба-1 көшесі № 16, Түркістан облысының адами әлеуетті дамыту басқармасының Мақтаарал ауданының адами әлеуетті дамыту бөлімінің "Қ.Мүсірепов атындағы № 20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В.Чкалов көшесі № 1, 2, 3, 4, 5, 6, 7, 8, 9, 10, 11, 11а, 12, 14, 15, 16, 17, 18, 19, 20, 21, 22, 23, 24, 25, 26, 27, 28, 29, 30, 31, 32, 33, 34, 35, 36, 37, 38, 40, 42, 44, 46, 48, 50, 52, 54, 56, 58, 60, 62, 64, 66, 68, 70, 72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Ізгілік көшесі № 1, 2, 2а, 3, 4, 5, 6/1, 6/2, 6/3, 6/4, 7, 8/1, 8/2, 8/3, 8/4, 9, 10/1, 10/2, 10/3, 10/4, 11, 12/1, 12/2, 12/3, 12/4, 14/1, 14/2, 15, 16, 17, 18, 19, 20, 21, 22, 23, 24, 25, 26, 27, 28, 29, 30, 31, 32, 33, 34, 35а, 35б, 37, 38, 39, 40, 41, 42, 43, 44, 45, 46, 47, 48, 49, 51, 53, 55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Ақниет көшесі № 1, 2, 3, 4, 5, 6, 7, 8, 9, 10, 11, 12, 13, 14, 15, 16, 17, 18, 19, 20, 21, 22, 23, 24, 25, 26, 27, 28, 29, 30, 31, 32,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Б.Қыпшақов көшесі № 1а, 1б, 2/1, 2/2, 2/3, 2а, 2б, 3а, 3б, 4, 4/1, 4/2, 4/3, 4а, 4б, 4в, 6, 6/1, 6/2, 8, 8а, 8б, 8/1, 8/2, 10, 10/1, 10/2, 10/3, 11, 12, 12а, 16, 18/1, 18/2, 18/3, 20, 22/1, 22/2, 24/1, 24/2, 26/1, 26/2, 28/1, 28/2, 30/1, 30/2, 32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№ 1/1, 3/1, 3/2, 3/3, 3/4, 4/2, 4/3, 5/1, 5/2, 5/3, 5/4, 6/1, 6/2, 7/1, 7/2, 7/3, 7/4, 8/1, 8/2, 8/3, 8/4, 10, 10/1, 10/2, 10/3, 10/4, 12/1, 12/2, 14/1, 14/2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№ 2, 4, 4а, 6/1, 6/2, 6/3, 6/4, 8/1, 8/2, 8/3, 8/4, 10/1, 10/2, 10/3, 10/4, 12/1, 12/2, 12/3, 12/4, 14/1, 14/2, 14/3, 14/4, 16/1, 16/2, 16/3, 16/4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Т.Бигельдинов көшесі № 1/1, 1/2, 3/1, 3/2, 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4, 9, 10, 12, 14, 16, 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тұйығы № 1, 2, 3, 4, 5,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 60, 62, 64, 66, 68, 70, 72, 74, 76, 78, 80/1, 80/2, 82, 84, 86, 88, 90, 92, 93, 94, 95, 96, 98, 100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 37, 39, 41, 43, 45, 47, 49, 51, 53, 55, 57, 59, 61, 63, 65, 67, 69, 71, 73, 75, 75а, 77, 79, 81, 83, 85, 87, 89, 91, 93, 95, 97, 99, 101, 103, 105, 107, 109, 111, 113, 115, 117, 119, 121, 123, 124, 125, 126, 127, 128, 129, 130, 131, 132, 133, 134, 135, 136, 136а, 137, 138, 139, 140, 141, 142, 143, 144, 145, 146, 148, 150, 152, 154, 156, 156а, 158, 160, 162, 164, 166, 168, 170, 172, 174, 176, 178, 180, 182, 184, 186, 188, 190, 192, 194, 196, 198, 200, 202, 204, 206, 208, 210, 212, 214, 214а, 216, 218, 220, 222, 224, 226, 228, 230, 232, 234, 236, 238, 240, 242, 244, 246, 248, 248а, 250, 252, 254, 256, 258, 260, 262, 264, 266, 268, 270, 270а, 272, 274, 274а, 276, 278, 280, 282, 284, 286, 288, 290, 292, 292/2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көшесі № 26/1, 26/2, 27/1, 27/2, 28/1, 28/2, 29/1, 29/2, 30/1, 30/2, 31/1, 31/2, 32/1, 32/2, 33/1, 33/2, 34/1, 34/2, 35/1, 35/2, 36/1, 36/2, 37/1, 37/2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Жоба-1 көшесі № 1, 2, 3, 4, 5, 6, 7, 8, 9, 10, 11, 12, 13, 14, 17, 18, 19, 20, 21, 22, 23, 24, 25, 26, 27, 28, 29, 30, 31, 32, 33,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Қосман Қайыртайұлы Айтмұхаметов көшесі № 1, 2, 3, 4, 5, 6, 7, 9, 10, 11, 12, 13, 14, 15, 16, 17, 18, 19, 20, 21, 22, 23, 24, 25, 26, 27, 28, 29, 30, 31, 32, 33, 34, 35, 36, 37, 38, 39, 40, 41, 42, 43, 44, 45, 46, 47, 48, 49, 50, 51, 52, 53, 54, 55, 56, 57, 58, 59, 60, 61, 62, 63, 64, 66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Жоба-3 көшесі № 1, 2, 3, 4, 5, 6, 7, 9, 10, 11, 12, 13, 14, 15, 16, 17, 18, 19, 20, 21, 22, 23, 24, 25, 26, 27, 28, 30, 31, 32, 33, 34, 35, 36, 37, 38, 39, 40, 41, 42, 43, 44, 45, 46, 47, 48, 49, 50, 51, 52, 53, 54, 55, 56, 57, 58, 59, 60, 61, 62, 63, 64, 65, 66, 68, 70, 72, 76, 78, 80, 82, 84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Жоба-4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82, 84, 86, 88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Бейбітшілік көшесі, № 300, "Қазақстан Республикасы Ұлттық қауіпсіздік комитеті шекара қызметінің 2037 әскери бөлімі" республикалық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2037 әскери бөлімінің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Мәдіқожаев көшесі, № 30, Түркістан облысы қоғамдық денсаулық басқармасының "Мырзакент" Мақтаарал аудандық ауруханасы" шаруашылық жүргізу құқығындағы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"Мырзакент" Мақтаарал аудандық ауруханасының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ауылдық округі, Достық ауылы, Б.Әбдешов көшесі, № 42Б, Түркістан облысының адами әлеуетті дамыту басқармасының Мақтаарал ауданының адами әлеуетті дамыту бөлімінің "Ғ.Мүсірепов атындағы № 53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Достық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ауылдық округі, Гүлстан ауылы, Д.Ұзақов көшесі, № 9А, Түркістан облысының адами әлеуетті дамыту басқармасының Мақтаарал ауданының адами әлеуетті дамыту бөлімінің "М.Тұрсын-Заде атындағы № 56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Гүлстан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ауылдық округі, Хайдар ауылы, Б.Қаназаров көшесі, № 23, Түркістан облысының адами әлеуетті дамыту басқармасының Мақтаарал ауданының адами әлеуетті дамыту бөлімінің "С.Айни атындағы №55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Хайдар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ауылдық округі, Жолбарыс Қалшораев ауылы, Елімай көшесі, № 6А, Түркістан облысының адами әлеуетті дамыту басқармасының Мақтаарал ауданының адами әлеуетті дамыту бөлімінің "Қ.Әбдалиев атындағы № 54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Ж.Қалшораев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ауылдық округі, Бескетік ауылы, Ы.Алтынсарин көшесі, № 24, Түркістан облысының адами әлеуетті дамыту басқармасының Мақтаарал ауданының адами әлеуетті дамыту бөлімінің "М.Ғабдуллин атындағы № 52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ауылдық округінің Бескетік және Көксу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А.Қалыбеков ауылдық округі, Атамұра ауылы, Ш.Тұрғанбаев көшесі, № 9А, Түркістан облысының адами әлеуетті дамыту басқармасының Мақтаарал ауданының адами әлеуетті дамыту бөлімінің "Қ.Қайсенов атындағы № 51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Атамұра және Тұран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А.Қалыбеков ауылдық округі, Үлгілі ауылы, Орда көшесі, № 41А, Мақтаарал ауданының мәдениет және тілдерді дамыту, дене шынықтыру және спорт бөлімінің "Үлгілі"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округінің, Жамбыл, Жаңа жол және Үлгілі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А.Қалыбеков ауылдық округі, Абат ауылы, Т.Сапаров көшесі, № 23, Түркістан облысының адами әлеуетті дамыту басқармасының Мақтаарал ауданының адами әлеуетті дамыту бөлімінің "Ж.Нұрлыбаев атындағы № 49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Абат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Ж.Нұрлыбаев ауылдық округі, Ынталы ауылы, Миманжораев көшесі, № 6, Түркістан облысының адами әлеуетті дамыту басқармасының Мақтаарал ауданының адами әлеуетті дамыту бөлімінің "Ы.Алтынсарин атындағы № 26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Ынталы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Ж.Нұрлыбаев ауылдық округі, Өнімкер ауылы, Ақтерек көшесі № 30, Түркістан облысының адами әлеуетті дамыту басқармасының Мақтаарал ауданының адами әлеуетті дамыту бөлімінің "Ж.Нұрлыбаев атындағы № 27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Өнімкер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Ж.Нұрлыбаев ауылдық округі, Ырысты ауылы, Алғабас көшесі, № 80, Түркістан облысының адами әлеуетті дамыту басқармасының Мақтаарал ауданының адами әлеуетті дамыту бөлімінің "С.Торайғыров атындағы № 30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Ырысты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Ж.Нұрлыбаев ауылдық округі, Мырзатөбе ауылы, Жастар көшесі, № 14А, Түркістан облысының адами әлеуетті дамыту басқармасының Мақтаарал ауданының адами әлеуетті дамыту бөлімінің "М.Өтемісұлы атындағы № 28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Мырзатөбе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Ж.Нұрлыбаев ауылдық округі, Қарақыр ауылы, Нұрлыжол көшесі, № 80, Түркістан облысының адами әлеуетті дамыту басқармасының Мақтаарал ауданының адами әлеуетті дамыту бөлімінің "А.Тұяқбаев атындағы № 29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Нұрлыбаев ауылдық округінің Қарақыр және Өркен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Ақжол ауылы, І.Төленов көшесі, № 32, Түркістан облысының адами әлеуетті дамыту басқармасының Мақтаарал ауданының адами әлеуетті дамыту бөлімінің "№ 25 Жаңа жол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Ақжол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Арайлы ауылы, Нұрлытаң көшесі, № 13, Түркістан облысының адами әлеуетті дамыту басқармасының Мақтаарал ауданының адами әлеуетті дамыту бөлімінің "С.Датұлы атындағы № 23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Жаңажол ауылдық округінің Арайлы және Достық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Өргебас ауылы, Болашақ көшесі № 8, Түркістан облысының адами әлеуетті дамыту басқармасының Мақтаарал ауданының адами әлеуетті дамыту бөлімінің "Қ.Аманжолов атындағы № 22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Өргебас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Фирдоуси ауылы, Түркістан көшесі, № 5, Түркістан облысының адами әлеуетті дамыту басқармасының Мақтаарал ауданының адами әлеуетті дамыту бөлімінің "А.Фердауси атындағы № 24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Фирдоуси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Нұрлыжол ауылы, Үлгілі көшесі, № 27А, Түркістан облысының адами әлеуетті дамыту басқармасының Мақтаарал ауданының адами әлеуетті дамыту бөлімінің "№ 21 Нұрлы жол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Нұрлыжол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Жаңажол ауылдық округі, Жеңіс ауылы, Көктем көшесі, № 11, Түркістан облысының адами әлеуетті дамыту басқармасының Мақтаарал ауданының адами әлеуетті дамыту бөлімінің "Қ.Мүсірепов атындағы № 20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Жеңіс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Еңбекші ауылдық округі, Т.Жайлыбаев ауылы, Желтоқсан көшесі, № 1, Түркістан облысының адами әлеуетті дамыту басқармасының Мақтаарал ауданының адами әлеуетті дамыту бөлімінің "Абай атындағы № 17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Т.Жайлыбаев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Еңбекші ауылдық округі, Нұрлытаң ауылы, Атамекен көшесі, № 40, Түркістан облысының адами әлеуетті дамыту басқармасының Мақтаарал ауданының адами әлеуетті дамыту бөлімінің "№ 18 Нұрлытаң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Нұрлытаң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Еңбекші ауылдық округі, Шұғыла ауылы, 9 мамыр көшесі, № 4, Түркістан облысының адами әлеуетті дамыту басқармасының Мақтаарал ауданының адами әлеуетті дамыту бөлімінің "№ 19 Шұғыла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Шұғыла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Еңбекші ауылдық округі, Жантақсай ауылы, Жаңа Құрылыс көшесі, № 4, Түркістан облысының адами әлеуетті дамыту басқармасының Мақтаарал ауданының адами әлеуетті дамыту бөлімінің "Х.Доспанова атындағы № 16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Еңбекші ауылдық округінің Жантақсай және Жаңатұрмыс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Иіржар ауылы, Қайнар көшесі, № 4, Түркістан облысының адами әлеуетті дамыту басқармасының Мақтаарал ауданының адами әлеуетті дамыту бөлімінің "№ 10 Асыл мұра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Иіржар ауылдық округінің Иіржар, Азат және С.Рахимов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Дихан ауылы, Жайлау көшесі, № 5А, Түркістан облысының адами әлеуетті дамыту басқармасының Мақтаарал ауданының адами әлеуетті дамыту бөлімінің "Қажымұқан атындағы № 11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Иіржар ауылдық округінің Дихан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Алаш ауылы, Қайнар көшесі, № 30А, Түркістан облысының адами әлеуетті дамыту басқармасының Мақтаарал ауданының адами әлеуетті дамыту бөлімінің "№ 14 Жас алаш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Иіржар ауылдық округінің Алаш және Шапағат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Мақтажан ауылы, Әжіхан ата көшесі, № 60, Түркістан облысының адами әлеуетті дамыту басқармасының Мақтаарал ауданының адами әлеуетті дамыту бөлімінің "№ 15 Мақтажан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Мақтажан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Азамат ауылы, Достық көшесі, № 24А, Түркістан облысының адами әлеуетті дамыту басқармасының Мақтаарал ауданының адами әлеуетті дамыту бөлімінің "Х.Әлімжан атындағы № 12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Азамат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Иіржар ауылдық округі, Наурыз ауылы, Достық көшесі, № 2Б, Түркістан облысының адами әлеуетті дамыту басқармасының Мақтаарал ауданының адами әлеуетті дамыту бөлімінің "№ 13 Н.Бекежанов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Наурыз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Н.Төреқұлов көшесі, № 27, Түркістан облысының адами әлеуетті дамыту басқармасының Мақтаарал ауданының адами әлеуетті дамыту бөлімінің "№ 5 Мақтаарал гуманитарлы-қоғамдық пәндер бағытындағы мектеп 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Ж.Ибраев көшесі № 1. 2, 2/5, 3, 3Б, 4, 4А, 4/5, 5, 5А, 6, 6а, 6/2, 7, 8, 8А, 9, 10, 11, 11А, 12, 13, 14, 15, 16, 17, 18, 19, 22, 22А, 22В, 22/5, 22/7, 22/9, 23, 24, 26, 26А, 28, 30, 32, 34, 36, 38, 39, 40, 47, 51, 52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Н.Төреқұлов көшесі № 1, 2, 3, 4, 5, 6, 7, 8, 9, 10, 11, 12, 13, 14, 15, 16, 16а, 17, 18, 19, 20, 20а, 22, 22а, 23, 24, 26, 29, 30, 30а, 31, 32, 34, 36, 37, 38, 39, 40, 41, 42, 43, 44, 45, 46, 47, 48, 49, 50, 51, 52, 53, 54, 55, 56, 57, 58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Ә.Көпжасаров көшесі № 1, 2, 3, 4, 5, 6, 7, 8, 9, 10, 11, 12, 13, 14, 15, 16, 16а, 18, 19, 20, 21, 22, 23, 25, 26, 27, 28, 29, 31, 32, 33, 34, 34а, 35, 36, 37, 38, 39, 40, 44, 46, 48, 49, 50, 51, 52, 53, 54, 55, 56, 57, 58, 59, 60, 61, 62, 63, 64, 65, 66, 67, 68, 69, 70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Т.Қожанов көшесі № 2, 5, 6, 7, 8, 10, 11, 12, 13, 14, 15, 17, 19, 21, 23, 25, 27, 29, 31, 32, 32а, 33, 34, 35, 36, 37, 39, 41, 43, 45, 47, 49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А.Орлов көшесі, № 10, Түркістан облысының адами әлеуетті дамыту басқармасының "№ 14 колледж"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4, 5, 6, 7, 8, 9, 10, 11, 12, 13, 14, 15, 16, 17, 18, 19, 20, 21, 22, 23, 24, 25, 26, 27, 28, 29, 30, 31, 32, 33, 34, 35, 36, 37, 38, 39, 40, 41, 42, 43, 44, 45, 46, 47, 48, 49, 50, 51, 52, 53, 54, 55, 56, 57, 58, 59, 60, 61, 62, 63а, 63б, 63в, 63г, 64, 65, 66, 67, 68, 69, 70, 71, 72, 73, 74, 75, 76, 77, 78, 79, 80, 81, 82, 83, 84, 85, 86, 87, 88, 89, 90, 91, 92, 93, 94, 95, 96, 97, 98, 99, 101, 102, 103, 104, 105, 106, 107, 108, 110, 111, 113, 115, 117, 119, 121, 123, 125, 127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Ж.Бекжанов көшесі № 1а, 1, 5, 6, 7, 8, 9, 10, 11, 12, 13, 14, 15, 16, 17, 19, 21, 23, 25, 27, 29, 31, 33, 35, 37, 39, 41, 43, 45, 47, 49, 51, 53, 55, 57, 59, 61, 63, 65, 67, 69, 71, 73, 75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№ 2, 3, 4, 5, 6, 9, 10, 11, 12, 13, 14, 15, 16, 17, 18, 19, 20, 21, 22, 23, 24, 25, 26, 27, 28, 29, 30, 31, 32, 33, 34, 35, 36, 37, 38, 39, 40, 45, 47, 49, 51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тұйығы № 1, 2, 3, 4, 5, 6, 7, 8, 9, 10, 11, 12, 14,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М.Тоқжігітов көшесі № 1, 2, 3, 4, 5, 6, 7, 8, 9, 10, 11, 12, 13, 14, 15, 16, 17, 18, 19, 20, 21, 22, 23, 24, 25, 26, 27, 28, 29, 30, 31, 32, 33, 34, 35, 36, 37, 38, 39, 40, 41, 42, 43, 44, 45, 46, 47, 48, 49, 50, 51, 52, 54, 56, 58, 60, 64, 66, 68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Ұ.Ділдабекова көшесі № 1, 2, 3, 4, 5, 6, 7, 8, 9, 10, 11, 12, 13, 14, 15, 16, 17, 18, 19, 20, 21, 22, 23, 24, 25, 26, 27, 28, 29, 30, 31, 32, 33, 34, 35, 36, 37, 38, 39, 40, 42, 43, 44, 45, 46, 47, 48, 49, 50, 51, 52, 54, 55, 56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№ 1, 3, 5, 7, 11, 13, 10, 12, 15, 17, 20, 21, 22, 23, 24, 25, 26, 27, 28, 29, 30, 31, 32, 33, 34, 35, 36, 37, 38, 39, 40, 41, 42, 43, 44, 45, 46, 47, 48, 49, 50, 51, 52, 53, 54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А.Орлов көшесі № 1, 2, 3а, 3, 3/1, 3/2, 3/3, 5, 5/1, 5/2, 5/3, 6, 10, 12, 13, 14, 15, 16, 18,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Е.Шәмпиев көшесі № 1, 2, 3, 4, 5, 6, 7, 8, 9, 10, 11, 12, 13, 14, 15, 16, 16а, 18, 19, 20, 21, 21а, 32, 34, 36, 38, 40, 44, 46, 48, 50, 52, 54, 55, 56, 57, 58, 59, 60, 61, 62, 63а, 63б, 63в, 63г, 64, 65, 66, 67, 68, 69, 70, 71, 72, 73, 74, 75, 76, 77, 78, 79, 80, 81, 82, 83, 84, 85, 86, 87, 88, 89, 90, 91, 92, 93, 94, 95, 96, 97, 98, 99, 101, 102, 103, 104, 105, 106, 107, 108, 110, 111, 113, 115, 117, 119, 121, 123, 125, 127, 128, 129, 130, 131, 132, 133, 134, 135, 136, 137, 138, 139, 140, 141, 142, 143, 144, 145, 146, 147, 148, 149, 150, 151, 152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Ташкент көшесі, № 72А, Түркістан облысының адами әлеуетті дамыту басқармасының Мақтаарал ауданының адами әлеуетті дамыту бөлімінің "В.Комаров атындағы № 7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№ 1, 2, 3, 4, 5, 6, 7, 8, 9 (1-16), 10, 11, 12, 13, 14, 15, 16, 17, 18, 19, 20, 21, 22, 23, 24, 25, 26, 27, 28, 29, 30, 31, 32, 33, 34, 35, 36, 37, 38, 39, 40, 41, 42, 43, 44, 45, 46, 47, 48, 50, 52, 54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К.Көшкінбаев көшесі № 1, 2, 3, 4, 5, 6, 7, 8, 9, 10, 11, 12, 13, 14, 15, 16, 17, 18, 19, 20, 21, 22, 23, 24, 25, 26, 27, 28, 29, 30, 31, 32, 33, 34, 35, 36, 37, 38, 39, 40, 41, 42, 43, 44, 45, 46, 47, 48, 49, 50, 51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1, 2, 3, 4, 5, 6, 7, 8, 9, 10, 11, 12, 13, 14, 15, 16, 17, 18, 19, 20, 21, 22, 23, 24, 25, 26, 27, 28, 29, 30, 31, 32, 33, 34, 35, 36, 37, 38, 39, 40, 41, 42, 43, 44, 45, 46, 47, 48, 49, 50, 51, 52, 53, 54, 55, 56, 56а, 57, 58, 59, 60, 61, 62, 63, 64, 64/1, 64А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В.Чкалов көшесі № 1, 2, 3, 4, 5, 6, 7, 8, 9, 10, 11, 12, 13, 14, 15, 16, 17, 18, 19, 20, 21, 22, 23, 24, 25, 26, 27, 28, 29, 30, 31, 32, 33, 34, 35, 36, 37, 38, 39, 40, 41, 42, 43, 44, 45, 46, 47, 48, 49, 50, 51, 52, 53, 54, 56, 57, 58, 59, 60, 61, 62, 63, 64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2, 3, 4, 5, 6, 7, 8, 9, 10, 11, 12, 13, 14, 15, 16, 17, 18, 19, 20, 21, 22, 23, 24, 25, 26, 27, 28, 29, 30, 31, 32, 33, 34, 35, 36, 37, 38, 39, 40, 41, 42, 43, 44, 45, 46, 47, 48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К.Байсейтова көшесі № 1, 2, 3, 4, 5, 6, 7, 8, 9, 10, 11, 12, 13, 14, 15, 16, 17, 18, 19, 20, 21, 22, 23, 24, 25, 26, 27, 28, 29, 30, 31, 32, 33, 34, 35,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 № 1, 3, 5, 7, 9, 11, 13, 15, 17, 19, 21, 23, 25, 27, 29, 30, 31, 33, 35, 36, 37, 37а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 № 2, 3, 4, 5, 6, 7, 8, 9, 10, 11, 12, 13, 14, 15, 16, 17, 18, 19, 20, 21, 22, 23, 24, 25, 26, 27, 28, 29, 30, 31, 32, 33, 34, 35, 36, 37, 38, 39, 40, 41, 43, 45, 49, 50, 51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С.Куваков көшесі № 1, 2, 3, 4, 5, 6, 7, 8, 9, 10, 11, 12, 13, 14, 15, 16, 17, 18, 19, 20, 21, 22, 23, 24, 25, 26, 27, 28, 29, 30, 31, 32, 33, 34, 35, 36, 37, 37а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 көшесі № 1, 2, 4, 6, 8, 5, 7, 11,13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 № 1, 3, 5, 7, 9, 10, 11, 12, 13, 14, 15, 16, 17, 18, 19, 20, 21, 22, 23, 24, 25, 26, 27, 28, 29, 30, 31, 32, 33, 34, 35, 36, 37, 38, 39, 40, 41, 42, 44, 46, 48, 50, 52, 54, 56, 58, 60, 62, 64, 66, 68, 70, 72, 74, 76, 78, 80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 1, 3, 5, 7, 9, 10, 12, 14, 16, 18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Ташкент көшесі, № 106, "Экспресс"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 № 43, 45, 47, 49, 51, 53, 57, 59, 61, 63, 65, 67, 69, 71, 73, 75, 77, 79, 81, 82, 83, 84, 85, 86, 87, 88, 89, 90, 91, 92, 93, 94, 95, 96, 97, 98, 99, 100, 101, 102, 103, 104, 105, 106, 107, 108, 109, 110, 111, 112, 113, 114, 115, 116, 117, 118, 119, 120, 121, 122, 123, 124, 125, 126, 127, 128, 129, 130, 131, 132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1, 2, 3, 4, 5, 6, 7, 8, 9, 10, 11, 12, 13, 14, 15, 16, 17, 18, 19, 20, 21, 22, 23, 24, 25, 26, 27, 28, 29, 30, 31, 32, 33, 34, 35, 36, 37, 38, 39, 40, 41, 42, 43, 44, 45, 46, 47, 48, 50, 51, 52, 53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 көшесі № 1, 2, 3, 4, 5,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 № 1, 2, 3, 4, 5, 6, 7, 8, 10, 13, 14, 15, 17, 18, 19, 20, 21, 22, 23, 24, 25, 26, 27, 29, 30, 31, 32, 33, 34, 35, 36, 37, 38, 39, 41, 43, 45, 47, 48, 49, 50, 51, 52, 54, 56, 58, 60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12, 12а, 14, 16, 18, 20, 22, 24, 26, 28, 30, 39, 40, 41, 42, 43, 45, 47, 49, 51, 52, 53, 54, 55, 56, 57, 58, 59, 61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 № 3, 5, 7, 9, 11, 13, 15, 17, 19, 21, 23, 25, 27, 29, 6/1, 6/2, 8, 10, 12, 14, 16,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 № 1, 3, 5, 7, 9, 11, 13, 15, 17, 19, 21, 23, 25, 27, 29, 31, 2, 4, 6, 8, 10, 12, 14, 16, 18, 20, 22, 24, 26, 28, 30, 32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көшесі № 2а, 2, 4, 6, 8, 10, 12, 14, 16, 18, 20, 22, 24, 26, 28, 30, 32, 34, 36, 38, 40, 42, 44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М.Усманов көшесі № 1, 2, 3, 4, 6, 9, 10, 14, 15, 15а, 16, 18, 17, 20, 22, 19, 24, 26, 5, 7, 11, 12, 13, 32, 27, 25, 23, 28, 30/1,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Ғ.Мұратбаев көшесі № 1, 2, 3, 4, 5, 6, 7, 8, 9, 10, 11, 12, 13, 14, 15, 16, 17, 18, 19, 21, 23, 25, 27, 29, 31, 33, 35, 37, 39, 41, 43, 45, 47, 53, 2, 4, 6, 8, 10, 12, 14, 16, 18, 20, 22, 24, 26, 28, 30, 32, 34, 36, 38, 40, 42, 44, 46, 48, 50, 51, 52, 54, 56, 58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№ 1, 2, 3, 4, 5, 6, 7, 8, 9, 10, 11, 12, 13, 14, 15, 16, 17, 18, 19, 20, 21, 22, 23, 24, 25, 26, 27, 28, 29, 30, 31, 32, 33, 34, 35, 36, 37, 38, 39, 40, 41, 42, 43, 44, 45, 46, 47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В.Чапаев көшесі № 2а, 2, 4, 6, 8, 10, 12, 14, 16,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М.Фрунзе көшесі № 1, 2, 3, 4, 5, 6, 7, 8, 9, 10, 11, 12, 13, 14, 15, 16, 17, 18, 19, 20, 21, 22, 23, 24, 25, 26, 29, 30, 31, 32, 33, 34, 35, 36, 38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Болашақ көшесі. № 1, Түркістан облысының адами әлеуетті дамыту басқармасының Мақтаарал ауданының адами әлеуетті дамыту бөлімінің "О.Бапышев атындағы № 8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К.Ботабеков көшесі № 1, 2, 3, 4, 5, 6, 7, 8, 9, 10, 11, 12, 13, 14, 15, 16, 18, 20, 22, 24, 26, 28, 30, 32, 34, 36, 38, 40, 42, 44, 46, 48, 50, 52, 54, 56, 58, 60, 62, 64, 66, 68, 70, 72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Ә.Жангелдин көшесі № 1, 1а, 2, 2а, 4, 5, 6, 7, 8, 9, 10, 11, 12, 13, 14, 15, 16, 17, 18, 19, 21, 23, 24, 25, 26 ,27, 28, 29, 30, 31, 32, 33, 34, 35, 36, 37, 38, 39, 40, 41, 42, 43, 44, 45, 46, 47, 48, 49, 50, 51, 52, 53, 54, 55, 56, 57, 58, 59, 60, 66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В.Маяковский көшесі № 1, 2, 3, 4, 5, 6, 7, 8, 9, 10, 11, 12, 13, 13а, 14, 15, 15а, 16, 17, 17а, 18, 19, 21, 22, 23, 24, 25, 27, 29, 31, 33, 34, 38, 40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№ 1, 1а, 2, 3, 3а, 4, 5, 6, 7, 8, 9, 10, 11, 12, 13, 14, 16,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 № 1, 2, 3, 4, 6, 8, 10, 12, 14, 15, 16,18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И.Панфилов көшесі № 1, 3, 5, 7, 9, 11, 13, 15, 17, 19, 21, 2, 4, 6, 8, 10, 12, 14, 16, 18, 20, 22, 24, 26, 28, 30, 32, 34, 36, 38, 40, 42, 44, 46, 48, 50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 № 1, 2, 3, 4, 5, 6, 7, 8, 9, 10, 11, 12, 13, 14, 15, 16, 17, 18, 19, 20, 22, 23, 24, 25, 26, 27, 29, 30, 31, 32, 34,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М.Жалил көшесі № 1, 1а, 2, 3, 4, 5, 6,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Ф.Дзержинский көшесі № 2, 4, 6, 8, 9, 10, 11, 13, 14, 15, 17, 19, 20, 21, 23, 24, 25, 26, 27, 28, 30, 32, 36, 38, 40, 42, 44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Э.Тельман көшесі № 1, 2, 3, 4, 5, 6, 7, 8, 9, 10, 11, 12, 13, 14, 15, 17, 18, 19, 21, 22, 23,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 № 1, 2, 3, 4, 5, 6,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 № 4, 5, 6, 7, 8, 10,12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Т.Досаев көшесі № 1, 2, 3, 4,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Ә.Әбдіқадыров көшесі № 1, 3, 5, 7, 9, 11, 13, 15, 17,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көшесі № 1, 2, 3, 4, 5, 6, 7, 8, 9, 10, 11, 12, 13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ауылдық округі, Қ.Пернебаев ауылы, М.Қалмұратұлы көшесі, № 2А, Түркістан облысының адами әлеуетті дамыту басқармасының Мақтаарал ауданының адами әлеуетті дамыту бөлімінің "№ 34 Бірлік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округінің Қ.Пернебаев және Өркениет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ауылдық округі, Табысты ауылы, К.Жиренбаев көшесі, № 14, Түркістан облысының адами әлеуетті дамыту басқармасының Мақтаарал ауданының адами әлеуетті дамыту бөлімінің "И.Панфилов атындағы № 33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ауылдық округінің Табысты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ауылдық округі, Қоңырат ауылы, А.Жаненов көшесі, № 31, Түркістан облысының адами әлеуетті дамыту басқармасының Мақтаарал ауданының адами әлеуетті дамыту бөлімінің "№ 35 Болашақ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ауылдық округінің Қоңырат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ауылдық округі, Алғабас ауылы, Н.Мәшбек көшесі, № 6А, Түркістан облысының адами әлеуетті дамыту басқармасының Мақтаарал ауданының адами әлеуетті дамыту бөлімінің "№ 31 Береке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округінің Еркінабад және Алғабас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Жамбыл ауылдық округі, Кеңесшіл ауылы, Д.Байжігітов көшесі, № 1А, Түркістан облысының адами әлеуетті дамыту басқармасының Мақтаарал ауданының адами әлеуетті дамыту бөлімінің "К.Үкібаев атындағы № 37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Кеңесшіл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Жамбыл ауылдық округі, Жамбыл ауылы, Жас Ұлан көшесі, № 1А, Түркістан облысының адами әлеуетті дамыту басқармасының Мақтаарал ауданының адами әлеуетті дамыту бөлімінің "№ 36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Жамбыл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Жамбыл ауылдық округі, Абай ауылы, Н.Құлжанов көшесі, № 19, Түркістан облысының адами әлеуетті дамыту басқармасының Мақтаарал ауданының адами әлеуетті дамыту бөлімінің "Жамбыл атындағы №39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округінің Абай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Нұржау би көшесі № 1, 1/1, 2, 3, 4/1, 4А, 5, 5/1, 6, 7, 8, 9, 10, 10/1, 11, 11/1, 11А, 13, 14, 14А, 15, 17, 17А, 18, 20, 20А, 22, 22/1, 23, 23/1, 24, 25, 27, 27А, 28, 28А, 29, 31, 33, 34, 35, 35А, 37, 38, 38/1, 38/2, 38А, 39, 41, 42А, 43, 45, 46, 46А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С.Абаев көшесі № 1, 2А, 3, 3А, 4, 5, 4А, 6, 7, 8, 9А, 10, 11, 12, 13, 14, 15, 16, 17, 19, 20, 21, 22, 23, 24, 28, 27, 27А, 29, 30, 31, 32, 33, 34, 35, 36, 37, 38, 39, 40, 41, 42, 42А, 42Б, 42Г, 43, 44, 45, 47, 47А, 48, 49, 51, 52, 53, 54,55, 56, 57, 58, 59, 60, 61, 62, 62А, 62В, 63, 63А, 64, 65, 66, 66А, 67, 69, 70, 71, 72, 72А, 73, 74, 75, 76, 78, 78А, 84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Тұрсынбай ата көшесі № 1, 4, 5,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Ш.Айтбаев көшесі № 2, 3, 3А, 4, 6, 7, 8, 10, 11, 12, 13, 14, 15, 16, 17, 18, 19, 19А, 20, 21, 22, 23, 24, 25, 26, 27, 28, 29, 30, 32, 32А, 33, 35, 36, 37, 38, 39, 39А, 40, 42, 43, 43А, 44, 45, 46, 47, 48, 49, 50, 51, 51А, 52, 53, 54, 55, 56, 57, 59, 61, 62, 63, 64, 65, 66, 67,68, 69, 70, 71, 72, 72А, 74, 75, 76, 77, 78, 79, 80, 81, 82, 83, 84, 85, 86, 87, 88, 90, 92, 93, 93А, 95, 96, 98, 99, 100, 102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Есенбек ата көшесі № 1А, 2, 4, 8, 9, 10, 11, 14, 15, 16, 17, 18, 19, 20, 20А, 21, 25, 26, 27, 28, 29, 30, 31үйлері;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Н.Құлжанов көшесі № 1, 1Б, 3, 4, 5, 6, ,7, 8, 9, 10, 11, 12, 13, 14, 15, 16, 17,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Жазықсай көшесі № 1, 3, 4, 5, 6, 8, 9, 10, 10А 11, 12, 13 15, 15А, 19, 22, 26, 33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көшесі № 2, 4, 7, 8, 10, 15, 16, 17, 19, 22, 23, 29, 31, 36, 42, 55, 74, 85, 86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Кеңөлке көшесі № 1, 5, 6, 7, 7А, 8, 9, 10, 12, 13, 13А, 16, 16А, 20, 26,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көшесі № 1, 2, 3, 4, 5, 9,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Көкорай көшесі № 1, 5, 6, 10, 10А, 15, 16, 18, 19, 22, 25, 26, 26А, 27, 29, 32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Т.Исахов көшесі № 1, 1А, 2, 2А, 3А, 7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Жамбыл ауылдық округі, Көкпарсай ауылы, Молшылық көшесі, № 6Б, Түркістан облысының адами әлеуетті дамыту басқармасының Мақтаарал ауданының адами әлеуетті дамыту бөлімінің "С.Мұқанов атындағы № 40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Көкпарсай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Береке ауылы, Береке көшесі, № 2А, Түркістан облысының адами әлеуетті дамыту басқармасының Мақтаарал ауданының адами әлеуетті дамыту бөлімінің "Әл-Фараби атындағы № 47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Береке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Көкарал ауылы, Алға көшесі, № 1А, Түркістан облысының адами әлеуетті дамыту басқармасының Мақтаарал ауданының адами әлеуетті дамыту бөлімінің "Т.Бигелдинов атындағы № 46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Көкарал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Өркениет ауылы, Оқу кварталы көшесі, № 1, Түркістан облысының адами әлеуетті дамыту басқармасының "Мақтаарал аграрлық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Өркениет, Шаттық және Ақалтын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Қаз ССР-нің 40-жылдығы ауылы, Ынталы көшесі, № 11, Түркістан облысының адами әлеуетті дамыту басқармасының Мақтаарал ауданының адами әлеуетті дамыту бөлімінің "А.Навои атындағы № 44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Қаз ССР-нің 40-жылдығы, Амангелді және Елқоныс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Игілік ауылы, Шұғыла көшесі, № 16А, Түркістан облысының адами әлеуетті дамыту басқармасының Мақтаарал ауданының адами әлеуетті дамыту бөлімінің "Т.Әубәкіров атындағы № 43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Игілік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Н.Есентаев ауылы, Жастар көшесі № 39, Түркістан облысының адами әлеуетті дамыту басқармасының Мақтаарал ауданының адами әлеуетті дамыту бөлімінің "М.Тоқжігітов атындағы № 42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Н.Есентаев, Еңбекші және Жұлдыз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Азаттық ауылы, Азаттық көшесі, № 2А, Түркістан облысының адами әлеуетті дамыту басқармасының Мақтаарал ауданының адами әлеуетті дамыту бөлімінің "№ 41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Азаттық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Мәдениет ауылы, Мәдениет көшесі, № 4А, Түркістан облысының адами әлеуетті дамыту басқармасының Мақтаарал ауданының адами әлеуетті дамыту бөлімінің "№ 45 Мәдениет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Мәдениет, Тұлпар және Бақыт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Мақтарал ауылдық округі, Өркениет ауылы, Ж.Ибраев көшесі, № 85, Түркістан облысы қоғамдық денсаулық басқармасының "Атакент" Мақтаарал аудандық ауруханасы" шаруашылық жүргізу құқығындағы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"Атакент" Мақтаарал аудандық ауруханасы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Мырзакент кенті, Жеңіс көшесі № 10, Түркістан облысының адами әлеуетті дамыту басқармасының Мақтаарал ауданының адами әлеуетті дамыту бөлімінің "С.Рахымов атындағы № 4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М.Қуандықов көшесі № 1, 2, 3, 4, 5, 5а, 6, 7, 8, 9, 10, 11, 12, 12а, 13, 14, 15, 16, 17, 17а, 18, 19, 20, 21, 22, 23, 24, 25, 26, 27, 28, 29, 30, 31, 32, 33, 34, 35, 36, 37, 38, 39, 40, 41, 42, 43, 44, 45, 46, 47, 48, 49, 50, 51, 52, 53, 54, 55, 56, 57, 58, 59, 60, 61, 62, 63, 64, 65, 66, 67, 68, 69, 70, 71, 72, 73, 74, 75, 76, 77, 78/1, 78/2, 78/3, 78/4, 78а/1, 78а/2, 78а/3, 78а/4, 79, 81, 82, 83, 85, 87, 89, 91,100, 101, 103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Т.Мәдіқожаев көшесі № 23/1, 23/2, 24, 25, 27, 29, 31, 32, 32а, 33, 34, 34а, 34/1, 34/2, 36, 36а, 37, 37а, 38/1, 38/2, 39, 40, 41, 42, 42б, 43, 44/1, 44/2, 45, 46/1, 46/2, 46а, 47, 48/1, 48/2, 49, 50, 50а, 50/1, 50/2, 51, 52, 53, 54, 55, 56, 57, 58, 59, 60, 61, 62, 63, 64/1, 64/2, 65, 66/1, 66/2, 67, 68, 69, 71, 73, 75, 77, 77а, 79, 81, 81а, 83, 85, 87, 89, 91, 93, 95, 97, 99, 101, 103/1, 103/2, 103/3, 103/4, 103/5, 105/1, 105/2, 107/1, 107/2, 109/1, 109/2, 111/1, 111/2, 113/1, 113/2, 115, 115/1, 115/2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№ 1, 2, 3, 4, 5, 6, 7, 8, 8а, 9, 10, 11, 13, 14,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№ 1, 2, 3, 4, 5, 6, 7, 8, 9, 12, 14, 16, 18, 19, 23, 25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№ 1, 2, 3, 4, 5, 6, 7, 8, 9, 10, 11, 12, 13, 14, 15.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3, 4, 5, 6, 7, 8, 9, 10, 11, 12, 13, 14, 15, 17, 19, 21, 23, 25,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 № 1, 2, 3, 4, 5, 6, 7, 8, 9, 10, 11, 13, 15, 16, 17, 18, 19, 20, 21, 22, 23, 24, 25, 26, 27, 28, 29, 30, 31, 32, 33, 34, 35,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№ 3, 4, 5, 7, 9, 10, 11, 12, 13, 14, 15, 16, 17, 19, 21, 22, 27, 28, 30, 31, 33А, 34, 36, 38, 40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 № 3, 4, 5, 6, 7, 8, 9, 10, 11, 12, 13, 14, 15, 17, 18а, 18б, 19, 20, 21, 22, 23, 24, 25, 26, 27, 28, 29, 30, 31, 32, 33, 34, 35, 36, 37, 38, 38А, 39, 40, 41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Қ.А.Яссауи көшесі № 1, 2, 3, 4, 5, 6, 7, 8, 9, 10/1, 10/2, 11, 12, 13, 14, 15, 16, 17, 18, 19, 20, 21, 22, 23, 24, 25, 26, 27, 28, 29, 30, 34, 38, 46, 48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Б.Жакаев көшесі № 1, 2, 3, 4, 5, 6, 7, 8, 9, 10, 11, 12, 13, 14, 15, 16, 17, 18, 19, 20, 21, 22, 23, 24, 25, 26, 27, 28, 29,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А.Тілеубердин көшесі № 1, 2, 3, 4, 5, 6, 7, 8, 9, 10, 11, 12, 13, 14, 15, 16, 17, 28, 19, 20,21, 22, 23, 24, 25, 26, 27, 28, 29, 30, 31, 32, 33, 34, 35,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№ 1, 3, 5, 14а,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 1/1, 1/2, 2, 3/1, 3/2, 4/1, 4/2, 5/1, 5/2, 6/1, 6/2, 7/1, 7/2, 8/1, 8/2, 9/1, 9/2, 10/1, 10/2, 11/1, 11/2, 12/1, 12/2, 13/1, 13/2, 14/1, 14/2, 15, 15а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 көшесі № 1, 2, 3, 4, 5, 6, 7, 8, 9, 10, 11, 12, 13, 14, 15, 16, 17, 22, 32, 36, 42, 47, 56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М.Әуезов көшесі № 7А, Түркістан облысының адами әлеуетті дамыту басқармасының Мақтаарал ауданының адами әлеуетті дамыту бөлімінің "№ 9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Лабораторная көшесі № 2, 3, 1/1, 1/2, 1/3, 1/4, 1/5, 1/6, 1/7, 1/8, 1/9, 1/10, 1/11, 1/12, 4/1, 4/2, 4/3, 4/5, 4/6, 4/7, 4/8, 4/9, 4/10, 4/11, 4/12, 5/1, 5/2, 5/3, 5/4, 5/6, 5/7, 5/8, 5/9, 5/10, 5/11, 5/12,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№ 1, 2, 3, 4, 5, 6,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№ 1, 2, 3, 4, 5, 6, 7, 8, 9, 10, 11, 12, 13, 14,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Достар көшесі № 1, 2, 4, 6,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1, 2, 3, 4, 5, 6, 7, 8, 9, 10, 11,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Н.Петров көшесі № 1, 2, 3, 4, 5, 6, 7, 8, 9, 10, 12,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әлем көшесі № 1,2,3, 4, 5, 6, 7, 8, 9,10, 11, 12, 13, 14,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А.Қалыбеков ауылдық округі, Төрткүл ауылы, Тұрсын Сексенбаев көшесі, № 28, Түркістан облысының адами әлеуетті дамыту басқармасының Мақтаарал ауданының адами әлеуетті дамыту бөлімінің "Б.Соқпақбаев атындағы № 48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Төрткүл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Жамбыл ауылдық округі, Абай ауылы, Ә.Серперов көшесі, № 1А, Түркістан облысының адами әлеуетті дамыту басқармасының Мақтаарал ауданының адами әлеуетті дамыту бөлімінің "Ш.Бектасов атындағы № 38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округінің Абай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С.Сейлов көшесі № 1, 1А, 2, 3, 4, 5, 5А, 5Б, 6, 7, 8, 10, 10А, 11, 11А, 12, 13, 14, 15, 18, 19, 20, 21, 23, 25, 27, 28, 31, 32, 33, 34, 37, 37А, 38, 39, 42, 43, 44, 45, 45А, 47, 48, 50, 51, 52, 53, 54, 55, 56, 58, 59, 60, 61, 61А, 63, 64, 64А, 65, 66, 68, 70, 71, 72, 72А, 73, 74, 75, 76, 76А,76Б, 78, 79, 80, 81, 82, 82А, 82Б, 83, 84, 85, 86, 87, 89, 90, 92, 94, 95, 96, 98, 99, 100, 100А, 101, 105, 106, 112, 117, 128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Д.Шыныбеков көшесі № 1, 2, 2А, 4, 5, 6, 7, 8, 9, 9А, 10, 11, 11А, 13, 16, 16А, 17, 18, 19, 20, 21, 22, 23, 24, 27, 27Б, 28, 28А, 29, 30, 31, 32, 34, 34А, 35, 38, 39, 39А, 40, 42, 42А, 44, 45, 45А, 46, 47А, 48, 49, 50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көшесі № 1, 1А, 4, 6, 8 10, 15, 17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Ә.Серперов көшесі № 1, 1А, 2, 3, 4, 5, 6, 7, 8, 9, 9А, 10, 11, 12, 13, 14, 15, 16, 17, 18, 19, 20, 21, 22, 23, 24, 25, 25А, 26, 28, 29, 30, 31, 33, 34, 35, 36, 37, 39А, 45, 84, 51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Нұрауыл көшесі № 1, 1А, 5, 6, 7, 7А, 8, 9, 10, 10А, 11, 12, 12А, 17, 17А, 18, 19, 22, 24, 25, 27, 28, 29, 30, 36, 38, 39, 40, 42, 43, 48, 48А, 56, 58, 60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Т.Досаев көшесі № 2, 3, 3А, 7, 8, 9, 10, 10А, 11, 14, 16, 20, 21, 22, 24, 25, 26, 27, 28, 29 30, 32, 34, 35, 36, 37, 38, 39, 41, 42, 43, 44, 45, 46, 48, 49, 52, 53, 54, 55, 56, 58, 60, 62, 64, 66, 67, 68, 72, 67, 68, 70, 72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Ә.Қоспанов көшесі № 1, 2, 3, 4, 5, 8, 14, 16, 17, 18, 20, 21, 22, 24, 25, 26, 30, 31, 35, 36, 37, 38А, 40, 42, 44, 45, 46, 60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Көрікті көшесі № 1, 1А, 2, 3, 4, 5, 6, 8, 9, 12, 13, 14, 15, 15А, 16, 16А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Мөлдіртас көшесі № 1, 1А, 2, 3, 4, 5, 6, 9, 10, 11,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би көшесі № 22/1, 22/2, 22/3, 22/4, 22/5, 25, 25/1, 25/2, 25/3, 28, 32/1, 32/2, 32/3, 32/4, 32/5, 32/6, 32/7, 37, 52/1,52/2, 52/3, 52/4, 52/5, 54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Атакент кенті, Абай көшесі, № 70, Түркістан облысының адами әлеуетті дамыту басқармасының Мақтаарал ауданының адами әлеуетті дамыту бөлімінің "Қ.Сәтбаев атындағы № 6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1, 2, 3, 4, 5, 7, 8, 10, 12, 14, 14а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жол көшесі № 1, 2, 3, 4, 5, 6, 7, 8, 9, 10, 11, 12, 13, 14, 15, 16, 18, 19, 20, 21, 22, 23, 24, 25, 26, 27, 28, 29, 30, 31, 32, 33, 34,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 № 1, 2, 3, 4, 5, 6, 7, 8, 9, 10, 11, 12, 13, 14, 15, 16, 17, 18, 19, 20, 21, 22, 23, 24, 25, 26, 27, 28, 29, 30, 31, 32, 33,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 1, 2, 3, 4, 5, 6, 7, 8, 9, 10, 11, 12, 13, 14, 15, 16, 17, 18, 19, 20, 21, 22, 23, 24, 25, 26, 27, 28,29, 30, 31, 32, 33,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көшесі № 1, 2, 3, 4, 5, 6, 7, 8, 9, 10, 11, 12, 13, 14, 15, 16, 17, 18, 19, 20, 21, 22, 23, 24, 25, 26, 27,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А.Пушкин көшесі № 1, 2, 3, 4, 5, 6, 7, 8, 9, 10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Н.Гоголь көшесі № 1, 2, 3, 4, 5, 6, 7, 8, 9, 10, 11, 13, 14, 15, 16, 17, 18, 19, 20, 21, 22, 23, 24, 25, 26, 27, 28, 29, 30, 31, 32, 33, 34, 35, 36, 37, 38, 39, 40, 41, 42, 43, 44, 45, 46, 47, 48, 49, 50, 51, 52, 53, 54, 55, 56, 58, 60, 62, 64, 66, 68, 70, 72, 74, 76, 78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 № 1, 2, 3, 4, 5, 6, 7, 8, 9, 10, 11, 12, 13, 14, 15, 16, 17, 18, 19, 20, 21, 22, 23, 24, 25, 26, 27, 28, 29, 30, 31 ,32 ,33 ,34, 35, 36, 37, 38, 39, 40, 41, 42, 43, 44, 45, 46, 47, 48, 49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Халықтар достығы көшесі № 1, 2, 3, 5, 7, 9, 11, 13,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№ 2, 4, 6, 8, 10, 12, 14 үйлері.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