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7b9d" w14:textId="3757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сертификаттарының мөлшерін және оларды алушылар санаттарының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2022 жылғы 28 қыркүйектегі № 24-164-VII шешiмi. Қазақстан Республикасының Әділет министрлігінде 2022 жылғы 5 қазанда № 30022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> 2-9-тармағына, Қазақстан Республикасының "Тұрғын үй қатынастары туралы" Заңының 14-1-бабының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 сәйкес, Мақтаарал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Тұрғын үй сертификаттарының мөлшері мен алушылар санаттарының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24-164-VII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Қарыз сомасынан 10 %, алайда әлеуметтік көмек түрі ретінде 1 500000 (бір миллион бес жүз мың) теңгеден артық емес.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Қарыз сомасынан 10 %, алайда әлеуметтік қолдау түрі ретінде 1500000 (бір миллион бес жүз мың) теңгеден артық емес.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24-164-VII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санаттарының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Түркістан облысы Мақтаарал аудандық мәслихатының 19.10.2023 </w:t>
      </w:r>
      <w:r>
        <w:rPr>
          <w:rFonts w:ascii="Times New Roman"/>
          <w:b w:val="false"/>
          <w:i w:val="false"/>
          <w:color w:val="ff0000"/>
          <w:sz w:val="28"/>
        </w:rPr>
        <w:t>№ 7-55-VIII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балалары бар немесе оларды тәрбиелеушi отбасылары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отбасылар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Еңбек және халықты әлеуметтік қорғау министрінің 2023 жылғы 20 мамырдағы № 161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 құқықтық актілерді мемлекеттік тіркеу тізілімінде № 32546 болып тіркелген) еңбек және жұмыспен қамту статистикасы бойынша статистикалық байқауларды талдау негізінде, сондай-ақ Еңбек ресурстарын болжаудың және оның нәтижелерін пайдаланудың ұлттық жүйесін қалыптастыру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қалыптастырылатын еңбек ресурстарының болжамын ескере отырып айқындалатын Денсаулық сақтау, білім беру, мәдениет, спорт, әлеуметтік қамсыздандыру және ветеринарияның сұранысқа ие мамандары.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