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e229" w14:textId="47de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Ордабасы ауданы әкімдігінің 2018 жылғы 23 мамырдағы № 193 "Б"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2022 жылғы 11 тамыздағы № 269 қаулысы. Қазақстан Республикасының Әділет министрлігінде 2022 жылғы 17 тамызда № 29163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Ордабасы ауданы әкімдігінің 2018 жылғы 23 мамырдағы № 193 "Б"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4614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Ордабасы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Ордабасы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Ордабасы ауданы әкімі аппаратының басшысы М.Акмуратовқа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Ордабасы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