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d930" w14:textId="d85d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әкімінің 2018 жылғы 8 қарашадағы № 31 "Ордабасы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Түркістан облысы Ордабасы ауданы әкімінің 2022 жылғы 21 қыркүйектегі № 29 шешімі. Қазақстан Республикасының Әділет министрлігінде 2022 жылғы 23 қыркүйекте № 29781 болып тiркелдi</w:t>
      </w:r>
    </w:p>
    <w:p>
      <w:pPr>
        <w:spacing w:after="0"/>
        <w:ind w:left="0"/>
        <w:jc w:val="both"/>
      </w:pPr>
      <w:bookmarkStart w:name="z1" w:id="0"/>
      <w:r>
        <w:rPr>
          <w:rFonts w:ascii="Times New Roman"/>
          <w:b w:val="false"/>
          <w:i w:val="false"/>
          <w:color w:val="000000"/>
          <w:sz w:val="28"/>
        </w:rPr>
        <w:t xml:space="preserve">
      ШЕШТІМ: </w:t>
      </w:r>
    </w:p>
    <w:bookmarkEnd w:id="0"/>
    <w:bookmarkStart w:name="z2" w:id="1"/>
    <w:p>
      <w:pPr>
        <w:spacing w:after="0"/>
        <w:ind w:left="0"/>
        <w:jc w:val="both"/>
      </w:pPr>
      <w:r>
        <w:rPr>
          <w:rFonts w:ascii="Times New Roman"/>
          <w:b w:val="false"/>
          <w:i w:val="false"/>
          <w:color w:val="000000"/>
          <w:sz w:val="28"/>
        </w:rPr>
        <w:t xml:space="preserve">
      1. Ордабасы ауданы әкімінің 2018 жылғы 8 қарашадағы № 31 "Ордабасы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4775 тіркелген) келесі өзгерiс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"Ордабасы ауданы әкімі аппараты" мемлекеттік мекемесінің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Ордабасы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Бадыраков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Ордабасы аудандық</w:t>
      </w:r>
    </w:p>
    <w:p>
      <w:pPr>
        <w:spacing w:after="0"/>
        <w:ind w:left="0"/>
        <w:jc w:val="both"/>
      </w:pPr>
      <w:r>
        <w:rPr>
          <w:rFonts w:ascii="Times New Roman"/>
          <w:b w:val="false"/>
          <w:i w:val="false"/>
          <w:color w:val="000000"/>
          <w:sz w:val="28"/>
        </w:rPr>
        <w:t>
      аумақтық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әкімінің</w:t>
            </w:r>
            <w:r>
              <w:br/>
            </w:r>
            <w:r>
              <w:rPr>
                <w:rFonts w:ascii="Times New Roman"/>
                <w:b w:val="false"/>
                <w:i w:val="false"/>
                <w:color w:val="000000"/>
                <w:sz w:val="20"/>
              </w:rPr>
              <w:t>2022 жылғы 21 қыркүйектегі</w:t>
            </w:r>
            <w:r>
              <w:br/>
            </w:r>
            <w:r>
              <w:rPr>
                <w:rFonts w:ascii="Times New Roman"/>
                <w:b w:val="false"/>
                <w:i w:val="false"/>
                <w:color w:val="000000"/>
                <w:sz w:val="20"/>
              </w:rPr>
              <w:t>№ 29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әкімінің</w:t>
            </w:r>
            <w:r>
              <w:br/>
            </w:r>
            <w:r>
              <w:rPr>
                <w:rFonts w:ascii="Times New Roman"/>
                <w:b w:val="false"/>
                <w:i w:val="false"/>
                <w:color w:val="000000"/>
                <w:sz w:val="20"/>
              </w:rPr>
              <w:t>2018 жылғы "8" қарашадағы</w:t>
            </w:r>
            <w:r>
              <w:br/>
            </w:r>
            <w:r>
              <w:rPr>
                <w:rFonts w:ascii="Times New Roman"/>
                <w:b w:val="false"/>
                <w:i w:val="false"/>
                <w:color w:val="000000"/>
                <w:sz w:val="20"/>
              </w:rPr>
              <w:t>№ 31 шешіміне қосымша</w:t>
            </w:r>
          </w:p>
        </w:tc>
      </w:tr>
    </w:tbl>
    <w:p>
      <w:pPr>
        <w:spacing w:after="0"/>
        <w:ind w:left="0"/>
        <w:jc w:val="left"/>
      </w:pPr>
      <w:r>
        <w:rPr>
          <w:rFonts w:ascii="Times New Roman"/>
          <w:b/>
          <w:i w:val="false"/>
          <w:color w:val="000000"/>
        </w:rPr>
        <w:t xml:space="preserve"> Ордабасы ауданы бойынша сайлау учаскелерінің тізбесі</w:t>
      </w:r>
    </w:p>
    <w:p>
      <w:pPr>
        <w:spacing w:after="0"/>
        <w:ind w:left="0"/>
        <w:jc w:val="both"/>
      </w:pPr>
      <w:r>
        <w:rPr>
          <w:rFonts w:ascii="Times New Roman"/>
          <w:b w:val="false"/>
          <w:i w:val="false"/>
          <w:color w:val="000000"/>
          <w:sz w:val="28"/>
        </w:rPr>
        <w:t>
      №437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"С.Сейфуллин атындағы жалпы орта мектебі" коммуналдық мемлекеттік мекемесінің ғимараты, Бадам ауылы, Б.Момышұлы көшесі №27.</w:t>
      </w:r>
    </w:p>
    <w:p>
      <w:pPr>
        <w:spacing w:after="0"/>
        <w:ind w:left="0"/>
        <w:jc w:val="both"/>
      </w:pPr>
      <w:r>
        <w:rPr>
          <w:rFonts w:ascii="Times New Roman"/>
          <w:b w:val="false"/>
          <w:i w:val="false"/>
          <w:color w:val="000000"/>
          <w:sz w:val="28"/>
        </w:rPr>
        <w:t>
      Шекаралары: Бадам ауылы "Орда" мөлтек ауданы, А.Байтұрсынов, Ә.Ақтаев, С.Сейфуллин, Қазыбек би, Ә.Шопақұлы, Абай, Төлеби көшелері, Б.Момышұлы мен Т.Қабылұлы көшелерінің батыс жағы.</w:t>
      </w:r>
    </w:p>
    <w:p>
      <w:pPr>
        <w:spacing w:after="0"/>
        <w:ind w:left="0"/>
        <w:jc w:val="both"/>
      </w:pPr>
      <w:r>
        <w:rPr>
          <w:rFonts w:ascii="Times New Roman"/>
          <w:b w:val="false"/>
          <w:i w:val="false"/>
          <w:color w:val="000000"/>
          <w:sz w:val="28"/>
        </w:rPr>
        <w:t>
      №438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"А.Шерімқұлов атындағы жалпы орта мектебі" коммуналдық мемлекеттік мекемесінің ғимараты, Бадам ауылы, А.Шерімқұлов көшесі №1.</w:t>
      </w:r>
    </w:p>
    <w:p>
      <w:pPr>
        <w:spacing w:after="0"/>
        <w:ind w:left="0"/>
        <w:jc w:val="both"/>
      </w:pPr>
      <w:r>
        <w:rPr>
          <w:rFonts w:ascii="Times New Roman"/>
          <w:b w:val="false"/>
          <w:i w:val="false"/>
          <w:color w:val="000000"/>
          <w:sz w:val="28"/>
        </w:rPr>
        <w:t>
      Шекаралары: Бадам ауылындағы Қ.Төлеев, М.Ахметов, Б.Мырзабаев, О.Жандосов, М.Әуезов, К.Омаров, Жангельдин, Құрманғазы, А.Шерімқұлов, Т.Рысқұлов, Қ.Мүсірепов, Ембердиев, Алтынсарин, Амангелді, Б.Онтаев, К.Байсеитова, С.Теңлібай, Т.Жананов, Б.Момышұлы, Т.Айбергенов, Ақдала, Достық көшелері және Б.Момышұлы, Т.Қабылұлы көшелерінің шығыс жағы.</w:t>
      </w:r>
    </w:p>
    <w:p>
      <w:pPr>
        <w:spacing w:after="0"/>
        <w:ind w:left="0"/>
        <w:jc w:val="both"/>
      </w:pPr>
      <w:r>
        <w:rPr>
          <w:rFonts w:ascii="Times New Roman"/>
          <w:b w:val="false"/>
          <w:i w:val="false"/>
          <w:color w:val="000000"/>
          <w:sz w:val="28"/>
        </w:rPr>
        <w:t>
      №439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"Қажымұқан атындағы жалпы орта мектебі" коммуналдық мемлекеттік мекемесінің ғимараты, Бадам ауылы, Қажымұқан көшесі №6.</w:t>
      </w:r>
    </w:p>
    <w:p>
      <w:pPr>
        <w:spacing w:after="0"/>
        <w:ind w:left="0"/>
        <w:jc w:val="both"/>
      </w:pPr>
      <w:r>
        <w:rPr>
          <w:rFonts w:ascii="Times New Roman"/>
          <w:b w:val="false"/>
          <w:i w:val="false"/>
          <w:color w:val="000000"/>
          <w:sz w:val="28"/>
        </w:rPr>
        <w:t>
      Шекаралары: Мамыр ауылы және Бадам ауылы теміржолының оңтүстік жағындағы М.Маметова, Жамбыл, Ш.Уалиханов, Әл-фараби, Ә.Молдағұлова, Қажымұқан, Ш.Айманов пен Ә.Ахметов көшелері.</w:t>
      </w:r>
    </w:p>
    <w:p>
      <w:pPr>
        <w:spacing w:after="0"/>
        <w:ind w:left="0"/>
        <w:jc w:val="both"/>
      </w:pPr>
      <w:r>
        <w:rPr>
          <w:rFonts w:ascii="Times New Roman"/>
          <w:b w:val="false"/>
          <w:i w:val="false"/>
          <w:color w:val="000000"/>
          <w:sz w:val="28"/>
        </w:rPr>
        <w:t>
      №440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"Ақбұлақ" жалпы орта мектебі" коммуналдық мемлекеттік мекемесінің ғимараты, Ақбұлақ ауылы, Н.Мақұлбек көшесі.</w:t>
      </w:r>
    </w:p>
    <w:p>
      <w:pPr>
        <w:spacing w:after="0"/>
        <w:ind w:left="0"/>
        <w:jc w:val="both"/>
      </w:pPr>
      <w:r>
        <w:rPr>
          <w:rFonts w:ascii="Times New Roman"/>
          <w:b w:val="false"/>
          <w:i w:val="false"/>
          <w:color w:val="000000"/>
          <w:sz w:val="28"/>
        </w:rPr>
        <w:t>
      Шекаралары: Ақбұлақ, Қарабастау ауылдары.</w:t>
      </w:r>
    </w:p>
    <w:p>
      <w:pPr>
        <w:spacing w:after="0"/>
        <w:ind w:left="0"/>
        <w:jc w:val="both"/>
      </w:pPr>
      <w:r>
        <w:rPr>
          <w:rFonts w:ascii="Times New Roman"/>
          <w:b w:val="false"/>
          <w:i w:val="false"/>
          <w:color w:val="000000"/>
          <w:sz w:val="28"/>
        </w:rPr>
        <w:t>
      №441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"Ордабасы" жалпы орта мектебі" коммуналдық мемлекеттік мекемесінің ғимараты, Ордабасы ауылы, Орталық көшесі.</w:t>
      </w:r>
    </w:p>
    <w:p>
      <w:pPr>
        <w:spacing w:after="0"/>
        <w:ind w:left="0"/>
        <w:jc w:val="both"/>
      </w:pPr>
      <w:r>
        <w:rPr>
          <w:rFonts w:ascii="Times New Roman"/>
          <w:b w:val="false"/>
          <w:i w:val="false"/>
          <w:color w:val="000000"/>
          <w:sz w:val="28"/>
        </w:rPr>
        <w:t xml:space="preserve">
      Шекаралары: Ордабасы ауылы. </w:t>
      </w:r>
    </w:p>
    <w:p>
      <w:pPr>
        <w:spacing w:after="0"/>
        <w:ind w:left="0"/>
        <w:jc w:val="both"/>
      </w:pPr>
      <w:r>
        <w:rPr>
          <w:rFonts w:ascii="Times New Roman"/>
          <w:b w:val="false"/>
          <w:i w:val="false"/>
          <w:color w:val="000000"/>
          <w:sz w:val="28"/>
        </w:rPr>
        <w:t>
      №442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"Б.Кенжебаев атындағы жалпы орта мектебі" коммуналдық мемлекеттік мекемесінің ғимараты, Бөген ауылы, М.Әуезов көшесі.</w:t>
      </w:r>
    </w:p>
    <w:p>
      <w:pPr>
        <w:spacing w:after="0"/>
        <w:ind w:left="0"/>
        <w:jc w:val="both"/>
      </w:pPr>
      <w:r>
        <w:rPr>
          <w:rFonts w:ascii="Times New Roman"/>
          <w:b w:val="false"/>
          <w:i w:val="false"/>
          <w:color w:val="000000"/>
          <w:sz w:val="28"/>
        </w:rPr>
        <w:t>
      Шекаралары: Бөген, Кемер ауылдары.</w:t>
      </w:r>
    </w:p>
    <w:p>
      <w:pPr>
        <w:spacing w:after="0"/>
        <w:ind w:left="0"/>
        <w:jc w:val="both"/>
      </w:pPr>
      <w:r>
        <w:rPr>
          <w:rFonts w:ascii="Times New Roman"/>
          <w:b w:val="false"/>
          <w:i w:val="false"/>
          <w:color w:val="000000"/>
          <w:sz w:val="28"/>
        </w:rPr>
        <w:t>
      №443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"М.Әуезов атындағы жалпы орта мектебі" коммуналдық мемлекеттік мекемесінің ғимараты, Қайнар ауылы, О.Ешимов көшесі №20.</w:t>
      </w:r>
    </w:p>
    <w:p>
      <w:pPr>
        <w:spacing w:after="0"/>
        <w:ind w:left="0"/>
        <w:jc w:val="both"/>
      </w:pPr>
      <w:r>
        <w:rPr>
          <w:rFonts w:ascii="Times New Roman"/>
          <w:b w:val="false"/>
          <w:i w:val="false"/>
          <w:color w:val="000000"/>
          <w:sz w:val="28"/>
        </w:rPr>
        <w:t>
      Шекаралары: Қайнар ауылы.</w:t>
      </w:r>
    </w:p>
    <w:p>
      <w:pPr>
        <w:spacing w:after="0"/>
        <w:ind w:left="0"/>
        <w:jc w:val="both"/>
      </w:pPr>
      <w:r>
        <w:rPr>
          <w:rFonts w:ascii="Times New Roman"/>
          <w:b w:val="false"/>
          <w:i w:val="false"/>
          <w:color w:val="000000"/>
          <w:sz w:val="28"/>
        </w:rPr>
        <w:t>
      №444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"Абай атындағы жалпы орта мектебі" коммуналдық мемлекеттік мекемесінің ғимараты, Ұялыжар ауылы, Абай көшесі №5.</w:t>
      </w:r>
    </w:p>
    <w:p>
      <w:pPr>
        <w:spacing w:after="0"/>
        <w:ind w:left="0"/>
        <w:jc w:val="both"/>
      </w:pPr>
      <w:r>
        <w:rPr>
          <w:rFonts w:ascii="Times New Roman"/>
          <w:b w:val="false"/>
          <w:i w:val="false"/>
          <w:color w:val="000000"/>
          <w:sz w:val="28"/>
        </w:rPr>
        <w:t>
      Шекаралары: Ұялыжар ауылы.</w:t>
      </w:r>
    </w:p>
    <w:p>
      <w:pPr>
        <w:spacing w:after="0"/>
        <w:ind w:left="0"/>
        <w:jc w:val="both"/>
      </w:pPr>
      <w:r>
        <w:rPr>
          <w:rFonts w:ascii="Times New Roman"/>
          <w:b w:val="false"/>
          <w:i w:val="false"/>
          <w:color w:val="000000"/>
          <w:sz w:val="28"/>
        </w:rPr>
        <w:t>
      №445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"С.Ысқақов атындағы негізгі орта мектебі" коммуналдық мемлекеттік мекемесінің ғимараты, Ынтымақ ауылы, Ордабасы көшесі №5.</w:t>
      </w:r>
    </w:p>
    <w:p>
      <w:pPr>
        <w:spacing w:after="0"/>
        <w:ind w:left="0"/>
        <w:jc w:val="both"/>
      </w:pPr>
      <w:r>
        <w:rPr>
          <w:rFonts w:ascii="Times New Roman"/>
          <w:b w:val="false"/>
          <w:i w:val="false"/>
          <w:color w:val="000000"/>
          <w:sz w:val="28"/>
        </w:rPr>
        <w:t>
      Шекаралары: Ынтымақ, Теспе ауылдары.</w:t>
      </w:r>
    </w:p>
    <w:p>
      <w:pPr>
        <w:spacing w:after="0"/>
        <w:ind w:left="0"/>
        <w:jc w:val="both"/>
      </w:pPr>
      <w:r>
        <w:rPr>
          <w:rFonts w:ascii="Times New Roman"/>
          <w:b w:val="false"/>
          <w:i w:val="false"/>
          <w:color w:val="000000"/>
          <w:sz w:val="28"/>
        </w:rPr>
        <w:t>
      №446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"М.Х.Дулати атындағы жалпы орта мектебі" коммуналдық мемлекеттік мекемесінің ғимараты, Ықыластемір ауылы, М.Х.Дулати көшесі.</w:t>
      </w:r>
    </w:p>
    <w:p>
      <w:pPr>
        <w:spacing w:after="0"/>
        <w:ind w:left="0"/>
        <w:jc w:val="both"/>
      </w:pPr>
      <w:r>
        <w:rPr>
          <w:rFonts w:ascii="Times New Roman"/>
          <w:b w:val="false"/>
          <w:i w:val="false"/>
          <w:color w:val="000000"/>
          <w:sz w:val="28"/>
        </w:rPr>
        <w:t>
      Шекаралары: Ықыластемір ауылы.</w:t>
      </w:r>
    </w:p>
    <w:p>
      <w:pPr>
        <w:spacing w:after="0"/>
        <w:ind w:left="0"/>
        <w:jc w:val="both"/>
      </w:pPr>
      <w:r>
        <w:rPr>
          <w:rFonts w:ascii="Times New Roman"/>
          <w:b w:val="false"/>
          <w:i w:val="false"/>
          <w:color w:val="000000"/>
          <w:sz w:val="28"/>
        </w:rPr>
        <w:t>
      №447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"Қ.Мүсірепов атындағы жалпы орта мектебі" коммуналдық мемлекеттік мекемесінің ғимараты, Жамбыл ауылы, Қалау-Датқа көшесі.</w:t>
      </w:r>
    </w:p>
    <w:p>
      <w:pPr>
        <w:spacing w:after="0"/>
        <w:ind w:left="0"/>
        <w:jc w:val="both"/>
      </w:pPr>
      <w:r>
        <w:rPr>
          <w:rFonts w:ascii="Times New Roman"/>
          <w:b w:val="false"/>
          <w:i w:val="false"/>
          <w:color w:val="000000"/>
          <w:sz w:val="28"/>
        </w:rPr>
        <w:t xml:space="preserve">
      Шекаралары: Таздар, Жамбыл, Бірлік ауылдары. </w:t>
      </w:r>
    </w:p>
    <w:p>
      <w:pPr>
        <w:spacing w:after="0"/>
        <w:ind w:left="0"/>
        <w:jc w:val="both"/>
      </w:pPr>
      <w:r>
        <w:rPr>
          <w:rFonts w:ascii="Times New Roman"/>
          <w:b w:val="false"/>
          <w:i w:val="false"/>
          <w:color w:val="000000"/>
          <w:sz w:val="28"/>
        </w:rPr>
        <w:t>
      №448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"Қалаш" бастауыш мектебі" коммуналдық мемлекеттік мекемесінің ғимараты, Қалаш ауылы, Қалаш көшесі.</w:t>
      </w:r>
    </w:p>
    <w:p>
      <w:pPr>
        <w:spacing w:after="0"/>
        <w:ind w:left="0"/>
        <w:jc w:val="both"/>
      </w:pPr>
      <w:r>
        <w:rPr>
          <w:rFonts w:ascii="Times New Roman"/>
          <w:b w:val="false"/>
          <w:i w:val="false"/>
          <w:color w:val="000000"/>
          <w:sz w:val="28"/>
        </w:rPr>
        <w:t>
      Шекаралары: Қалаш ауылы.</w:t>
      </w:r>
    </w:p>
    <w:p>
      <w:pPr>
        <w:spacing w:after="0"/>
        <w:ind w:left="0"/>
        <w:jc w:val="both"/>
      </w:pPr>
      <w:r>
        <w:rPr>
          <w:rFonts w:ascii="Times New Roman"/>
          <w:b w:val="false"/>
          <w:i w:val="false"/>
          <w:color w:val="000000"/>
          <w:sz w:val="28"/>
        </w:rPr>
        <w:t>
      №449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"Ө.Тұрманжанов атындағы жалпы орта мектебі" коммуналдық мемлекеттік мекемесінің ғимараты, Жеңіс ауылы, Жәнібеков көшесі №33.</w:t>
      </w:r>
    </w:p>
    <w:p>
      <w:pPr>
        <w:spacing w:after="0"/>
        <w:ind w:left="0"/>
        <w:jc w:val="both"/>
      </w:pPr>
      <w:r>
        <w:rPr>
          <w:rFonts w:ascii="Times New Roman"/>
          <w:b w:val="false"/>
          <w:i w:val="false"/>
          <w:color w:val="000000"/>
          <w:sz w:val="28"/>
        </w:rPr>
        <w:t>
      Шекаралары: Жеңіс және Дихан ауылдары.</w:t>
      </w:r>
    </w:p>
    <w:p>
      <w:pPr>
        <w:spacing w:after="0"/>
        <w:ind w:left="0"/>
        <w:jc w:val="both"/>
      </w:pPr>
      <w:r>
        <w:rPr>
          <w:rFonts w:ascii="Times New Roman"/>
          <w:b w:val="false"/>
          <w:i w:val="false"/>
          <w:color w:val="000000"/>
          <w:sz w:val="28"/>
        </w:rPr>
        <w:t>
      №450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"Қарақұм" жалпы орта мектебі" коммуналдық мемлекеттік мекемесінің ғимараты, Қарақұм ауылы, А.Байтұрсынов көшесі №4.</w:t>
      </w:r>
    </w:p>
    <w:p>
      <w:pPr>
        <w:spacing w:after="0"/>
        <w:ind w:left="0"/>
        <w:jc w:val="both"/>
      </w:pPr>
      <w:r>
        <w:rPr>
          <w:rFonts w:ascii="Times New Roman"/>
          <w:b w:val="false"/>
          <w:i w:val="false"/>
          <w:color w:val="000000"/>
          <w:sz w:val="28"/>
        </w:rPr>
        <w:t>
      Шекаралары: Қарақұм ауылы.</w:t>
      </w:r>
    </w:p>
    <w:p>
      <w:pPr>
        <w:spacing w:after="0"/>
        <w:ind w:left="0"/>
        <w:jc w:val="both"/>
      </w:pPr>
      <w:r>
        <w:rPr>
          <w:rFonts w:ascii="Times New Roman"/>
          <w:b w:val="false"/>
          <w:i w:val="false"/>
          <w:color w:val="000000"/>
          <w:sz w:val="28"/>
        </w:rPr>
        <w:t>
      №451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"Н.Нысанбаев атындағы жалпы орта мектебі" коммуналдық мемлекеттік мекемесінің ғимараты, Көктөбе ауылы, Мүтәлі көшесі №2.</w:t>
      </w:r>
    </w:p>
    <w:p>
      <w:pPr>
        <w:spacing w:after="0"/>
        <w:ind w:left="0"/>
        <w:jc w:val="both"/>
      </w:pPr>
      <w:r>
        <w:rPr>
          <w:rFonts w:ascii="Times New Roman"/>
          <w:b w:val="false"/>
          <w:i w:val="false"/>
          <w:color w:val="000000"/>
          <w:sz w:val="28"/>
        </w:rPr>
        <w:t>
      Шекаралары: Көктөбе, Қызылсеңгір және Боралдай ауылдары.</w:t>
      </w:r>
    </w:p>
    <w:p>
      <w:pPr>
        <w:spacing w:after="0"/>
        <w:ind w:left="0"/>
        <w:jc w:val="both"/>
      </w:pPr>
      <w:r>
        <w:rPr>
          <w:rFonts w:ascii="Times New Roman"/>
          <w:b w:val="false"/>
          <w:i w:val="false"/>
          <w:color w:val="000000"/>
          <w:sz w:val="28"/>
        </w:rPr>
        <w:t>
      №452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"С.Ысмайлов атындағы жалпы орта мектебі" коммуналдық мемлекеттік мекемесінің ғимараты, Қажымұқан ауылы, Ж.Ақмұратов көшесі №1.</w:t>
      </w:r>
    </w:p>
    <w:p>
      <w:pPr>
        <w:spacing w:after="0"/>
        <w:ind w:left="0"/>
        <w:jc w:val="both"/>
      </w:pPr>
      <w:r>
        <w:rPr>
          <w:rFonts w:ascii="Times New Roman"/>
          <w:b w:val="false"/>
          <w:i w:val="false"/>
          <w:color w:val="000000"/>
          <w:sz w:val="28"/>
        </w:rPr>
        <w:t>
      Шекаралары: Қажымұқан ауылы.</w:t>
      </w:r>
    </w:p>
    <w:p>
      <w:pPr>
        <w:spacing w:after="0"/>
        <w:ind w:left="0"/>
        <w:jc w:val="both"/>
      </w:pPr>
      <w:r>
        <w:rPr>
          <w:rFonts w:ascii="Times New Roman"/>
          <w:b w:val="false"/>
          <w:i w:val="false"/>
          <w:color w:val="000000"/>
          <w:sz w:val="28"/>
        </w:rPr>
        <w:t>
      №453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"К.Бектаев атындағы жалпы орта мектебі" коммуналдық мемлекеттік мекемесінің ғимараты, Ынталы ауылы, Малдыбай көшесі №152.</w:t>
      </w:r>
    </w:p>
    <w:p>
      <w:pPr>
        <w:spacing w:after="0"/>
        <w:ind w:left="0"/>
        <w:jc w:val="both"/>
      </w:pPr>
      <w:r>
        <w:rPr>
          <w:rFonts w:ascii="Times New Roman"/>
          <w:b w:val="false"/>
          <w:i w:val="false"/>
          <w:color w:val="000000"/>
          <w:sz w:val="28"/>
        </w:rPr>
        <w:t>
      Шекаралары: Ынталы ауылы.</w:t>
      </w:r>
    </w:p>
    <w:p>
      <w:pPr>
        <w:spacing w:after="0"/>
        <w:ind w:left="0"/>
        <w:jc w:val="both"/>
      </w:pPr>
      <w:r>
        <w:rPr>
          <w:rFonts w:ascii="Times New Roman"/>
          <w:b w:val="false"/>
          <w:i w:val="false"/>
          <w:color w:val="000000"/>
          <w:sz w:val="28"/>
        </w:rPr>
        <w:t>
      №454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"Ғ.Мұратбаев атындағы жалпы орта мектебі" коммуналдық мемлекеттік мекемесінің ғимараты, Амангелді ауылы, Отан көшесі №1/1.</w:t>
      </w:r>
    </w:p>
    <w:p>
      <w:pPr>
        <w:spacing w:after="0"/>
        <w:ind w:left="0"/>
        <w:jc w:val="both"/>
      </w:pPr>
      <w:r>
        <w:rPr>
          <w:rFonts w:ascii="Times New Roman"/>
          <w:b w:val="false"/>
          <w:i w:val="false"/>
          <w:color w:val="000000"/>
          <w:sz w:val="28"/>
        </w:rPr>
        <w:t>
      Шекаралары: Амангелді ауылы.</w:t>
      </w:r>
    </w:p>
    <w:p>
      <w:pPr>
        <w:spacing w:after="0"/>
        <w:ind w:left="0"/>
        <w:jc w:val="both"/>
      </w:pPr>
      <w:r>
        <w:rPr>
          <w:rFonts w:ascii="Times New Roman"/>
          <w:b w:val="false"/>
          <w:i w:val="false"/>
          <w:color w:val="000000"/>
          <w:sz w:val="28"/>
        </w:rPr>
        <w:t>
      №455 сайлау учаскесі</w:t>
      </w:r>
    </w:p>
    <w:p>
      <w:pPr>
        <w:spacing w:after="0"/>
        <w:ind w:left="0"/>
        <w:jc w:val="both"/>
      </w:pPr>
      <w:r>
        <w:rPr>
          <w:rFonts w:ascii="Times New Roman"/>
          <w:b w:val="false"/>
          <w:i w:val="false"/>
          <w:color w:val="000000"/>
          <w:sz w:val="28"/>
        </w:rPr>
        <w:t xml:space="preserve">
      Орталығы: Ордабасы аудандық мәдениет, тілдерді дамыту, дене шынықтыру және спорт бөлімінің "Ордабасы аудандық мәдениет үйі" мемлекеттік коммуналдық қазыналық кәсіпорнының ғимараты, Темірлан ауылы, Қажымұхан көшесі № 219. </w:t>
      </w:r>
    </w:p>
    <w:p>
      <w:pPr>
        <w:spacing w:after="0"/>
        <w:ind w:left="0"/>
        <w:jc w:val="both"/>
      </w:pPr>
      <w:r>
        <w:rPr>
          <w:rFonts w:ascii="Times New Roman"/>
          <w:b w:val="false"/>
          <w:i w:val="false"/>
          <w:color w:val="000000"/>
          <w:sz w:val="28"/>
        </w:rPr>
        <w:t>
      Шекаралары: Темірлан ауылы Қажымұқан көшесінің жұп жағы №190 үйден бастап №342 үйге дейін. Тақ жағы №189 үйден бастап №311 үйге дейін. Абай көшесі №9 үйден бастап №79 үйге дейін. Т.Рысқұлов, Оразбаев, Молдашимов, С.Әбдіқадіров, Мұртазаев көшелері.</w:t>
      </w:r>
    </w:p>
    <w:p>
      <w:pPr>
        <w:spacing w:after="0"/>
        <w:ind w:left="0"/>
        <w:jc w:val="both"/>
      </w:pPr>
      <w:r>
        <w:rPr>
          <w:rFonts w:ascii="Times New Roman"/>
          <w:b w:val="false"/>
          <w:i w:val="false"/>
          <w:color w:val="000000"/>
          <w:sz w:val="28"/>
        </w:rPr>
        <w:t>
      №456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"Ш.Уалиханов атындағы мектеп-гимназиясы" коммуналдық мемлекеттік мекемесінің ғимараты, Темірлан ауылы, Р.Әзімбаев көшесі №18.</w:t>
      </w:r>
    </w:p>
    <w:p>
      <w:pPr>
        <w:spacing w:after="0"/>
        <w:ind w:left="0"/>
        <w:jc w:val="both"/>
      </w:pPr>
      <w:r>
        <w:rPr>
          <w:rFonts w:ascii="Times New Roman"/>
          <w:b w:val="false"/>
          <w:i w:val="false"/>
          <w:color w:val="000000"/>
          <w:sz w:val="28"/>
        </w:rPr>
        <w:t>
      Шекаралары: Темірлан ауылының Азимбаев, Құрманғазы, Құдайбердиев, Байтұрсынов, Молдағұлова, Бөгенбай батыр, Наурызбай, Кенесары, Аманкелді көшелері мен ПМК мөлтек ауданы.</w:t>
      </w:r>
    </w:p>
    <w:p>
      <w:pPr>
        <w:spacing w:after="0"/>
        <w:ind w:left="0"/>
        <w:jc w:val="both"/>
      </w:pPr>
      <w:r>
        <w:rPr>
          <w:rFonts w:ascii="Times New Roman"/>
          <w:b w:val="false"/>
          <w:i w:val="false"/>
          <w:color w:val="000000"/>
          <w:sz w:val="28"/>
        </w:rPr>
        <w:t>
      №457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"Темірлан" жалпы орта мектебі" коммуналдық мемлекеттік мекемесінің ғимараты, Темірлан ауылы, Қажымұхан көшесі №77/2.</w:t>
      </w:r>
    </w:p>
    <w:p>
      <w:pPr>
        <w:spacing w:after="0"/>
        <w:ind w:left="0"/>
        <w:jc w:val="both"/>
      </w:pPr>
      <w:r>
        <w:rPr>
          <w:rFonts w:ascii="Times New Roman"/>
          <w:b w:val="false"/>
          <w:i w:val="false"/>
          <w:color w:val="000000"/>
          <w:sz w:val="28"/>
        </w:rPr>
        <w:t>
      Шекаралары: Темірлан ауылы Қажымұқан көшесінің №1 үйден бастап 188 үйге дейінгі үйлер, Байжанов, Мүсірепов, Қабанбай батыр, Н.Нысанбаев, Майлықожа, Аманжолов, Ынтымақ, Құртай, Б.Момышұлы, Кенжебаев, Ақтөбе, Домалақ ана, И.Тлеубергенов, Ө.Тұрманжанов, Бәйдібек би, С.Сағымбекұлы көшелері.</w:t>
      </w:r>
    </w:p>
    <w:p>
      <w:pPr>
        <w:spacing w:after="0"/>
        <w:ind w:left="0"/>
        <w:jc w:val="both"/>
      </w:pPr>
      <w:r>
        <w:rPr>
          <w:rFonts w:ascii="Times New Roman"/>
          <w:b w:val="false"/>
          <w:i w:val="false"/>
          <w:color w:val="000000"/>
          <w:sz w:val="28"/>
        </w:rPr>
        <w:t>
      №458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"С.Нұрмағамбетов атындағы жалпы орта мектебі" коммуналдық мемлекеттік мекемесінің ғимараты, Темірлан ауылы, Ж.Сүйіндікұлы көшесі № 27/1.</w:t>
      </w:r>
    </w:p>
    <w:p>
      <w:pPr>
        <w:spacing w:after="0"/>
        <w:ind w:left="0"/>
        <w:jc w:val="both"/>
      </w:pPr>
      <w:r>
        <w:rPr>
          <w:rFonts w:ascii="Times New Roman"/>
          <w:b w:val="false"/>
          <w:i w:val="false"/>
          <w:color w:val="000000"/>
          <w:sz w:val="28"/>
        </w:rPr>
        <w:t>
      Шекаралары: Темірлан ауылы Қажымұқан көшесінің жұп жағы №344 үйден бастап №464 үйге дейін. Тақ жағы №313 үйден бастап №391 үйге дейін, Абай көшесі №81 үйден №121 үйге дейін, М.Мақатаев, Сәтбаев, Жәнібеков, Жансүгіров, Айбергенов, Майлин және Ж.Сүйіндікұлы көшелері.</w:t>
      </w:r>
    </w:p>
    <w:p>
      <w:pPr>
        <w:spacing w:after="0"/>
        <w:ind w:left="0"/>
        <w:jc w:val="both"/>
      </w:pPr>
      <w:r>
        <w:rPr>
          <w:rFonts w:ascii="Times New Roman"/>
          <w:b w:val="false"/>
          <w:i w:val="false"/>
          <w:color w:val="000000"/>
          <w:sz w:val="28"/>
        </w:rPr>
        <w:t>
      №459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"Амангелді атындағы жалпы орта мектебі" коммуналдық мемлекеттік мекемесінің ғимараты, Темірлан ауылы, Жепаев көшесі №1.</w:t>
      </w:r>
    </w:p>
    <w:p>
      <w:pPr>
        <w:spacing w:after="0"/>
        <w:ind w:left="0"/>
        <w:jc w:val="both"/>
      </w:pPr>
      <w:r>
        <w:rPr>
          <w:rFonts w:ascii="Times New Roman"/>
          <w:b w:val="false"/>
          <w:i w:val="false"/>
          <w:color w:val="000000"/>
          <w:sz w:val="28"/>
        </w:rPr>
        <w:t>
      Шекаралары: Темірлан ауылының Жепаев, Черемушка, М.Әуезов, Абылайхан, Қазыбек би, Ш.Қалдаяқов, Нұрмаханов, Тұрмағамбетов, Қожабаев, Нұғманов, Сарбасов, Мамедова, Бекназаров, Кегенбаев, Ақшуақ, К.Омаров, С.Сейфуллин, А.Мұсаев және Абассов көшелері.</w:t>
      </w:r>
    </w:p>
    <w:p>
      <w:pPr>
        <w:spacing w:after="0"/>
        <w:ind w:left="0"/>
        <w:jc w:val="both"/>
      </w:pPr>
      <w:r>
        <w:rPr>
          <w:rFonts w:ascii="Times New Roman"/>
          <w:b w:val="false"/>
          <w:i w:val="false"/>
          <w:color w:val="000000"/>
          <w:sz w:val="28"/>
        </w:rPr>
        <w:t>
      №460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"Қ.Сатбаев атындағы жалпы орта мектебі" коммуналдық мемлекеттік мекемесінің ғимараты, Мәдениет ауылы, Сатбаев көшесі №25.</w:t>
      </w:r>
    </w:p>
    <w:p>
      <w:pPr>
        <w:spacing w:after="0"/>
        <w:ind w:left="0"/>
        <w:jc w:val="both"/>
      </w:pPr>
      <w:r>
        <w:rPr>
          <w:rFonts w:ascii="Times New Roman"/>
          <w:b w:val="false"/>
          <w:i w:val="false"/>
          <w:color w:val="000000"/>
          <w:sz w:val="28"/>
        </w:rPr>
        <w:t>
      Шекаралары: Ақпан, Мәдениет, Ынтымақ және Жұлдыз ауылдары.</w:t>
      </w:r>
    </w:p>
    <w:p>
      <w:pPr>
        <w:spacing w:after="0"/>
        <w:ind w:left="0"/>
        <w:jc w:val="both"/>
      </w:pPr>
      <w:r>
        <w:rPr>
          <w:rFonts w:ascii="Times New Roman"/>
          <w:b w:val="false"/>
          <w:i w:val="false"/>
          <w:color w:val="000000"/>
          <w:sz w:val="28"/>
        </w:rPr>
        <w:t>
      №461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"Жамбыл атындағы жалпы орта мектебі" коммуналдық мемлекеттік мекемесінің ғимараты, Ақжол ауылы, О.Күдірбек көшесі №6.</w:t>
      </w:r>
    </w:p>
    <w:p>
      <w:pPr>
        <w:spacing w:after="0"/>
        <w:ind w:left="0"/>
        <w:jc w:val="both"/>
      </w:pPr>
      <w:r>
        <w:rPr>
          <w:rFonts w:ascii="Times New Roman"/>
          <w:b w:val="false"/>
          <w:i w:val="false"/>
          <w:color w:val="000000"/>
          <w:sz w:val="28"/>
        </w:rPr>
        <w:t>
      Шекаралары: Жаңатұрмыс, Сарыарық және Ақжол ауылдары.</w:t>
      </w:r>
    </w:p>
    <w:p>
      <w:pPr>
        <w:spacing w:after="0"/>
        <w:ind w:left="0"/>
        <w:jc w:val="both"/>
      </w:pPr>
      <w:r>
        <w:rPr>
          <w:rFonts w:ascii="Times New Roman"/>
          <w:b w:val="false"/>
          <w:i w:val="false"/>
          <w:color w:val="000000"/>
          <w:sz w:val="28"/>
        </w:rPr>
        <w:t>
      №462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"Мақташы" жалпы орта мектебі" коммуналдық мемлекеттік мекемесінің ғимараты, Мақташы ауылы, С.Адамбеков көшесі №48.</w:t>
      </w:r>
    </w:p>
    <w:p>
      <w:pPr>
        <w:spacing w:after="0"/>
        <w:ind w:left="0"/>
        <w:jc w:val="both"/>
      </w:pPr>
      <w:r>
        <w:rPr>
          <w:rFonts w:ascii="Times New Roman"/>
          <w:b w:val="false"/>
          <w:i w:val="false"/>
          <w:color w:val="000000"/>
          <w:sz w:val="28"/>
        </w:rPr>
        <w:t>
      Шекаралары: Бейсен, Мақташы ауылдары.</w:t>
      </w:r>
    </w:p>
    <w:p>
      <w:pPr>
        <w:spacing w:after="0"/>
        <w:ind w:left="0"/>
        <w:jc w:val="both"/>
      </w:pPr>
      <w:r>
        <w:rPr>
          <w:rFonts w:ascii="Times New Roman"/>
          <w:b w:val="false"/>
          <w:i w:val="false"/>
          <w:color w:val="000000"/>
          <w:sz w:val="28"/>
        </w:rPr>
        <w:t>
      №463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"Б.Онтаев атындағы жалпы орта мектебі" коммуналдық мемлекеттік мекемесінің ғимараты, Қараспан ауылы, Бимырза көшесі №79.</w:t>
      </w:r>
    </w:p>
    <w:p>
      <w:pPr>
        <w:spacing w:after="0"/>
        <w:ind w:left="0"/>
        <w:jc w:val="both"/>
      </w:pPr>
      <w:r>
        <w:rPr>
          <w:rFonts w:ascii="Times New Roman"/>
          <w:b w:val="false"/>
          <w:i w:val="false"/>
          <w:color w:val="000000"/>
          <w:sz w:val="28"/>
        </w:rPr>
        <w:t>
      Шекаралары: Қараспан ауылы.</w:t>
      </w:r>
    </w:p>
    <w:p>
      <w:pPr>
        <w:spacing w:after="0"/>
        <w:ind w:left="0"/>
        <w:jc w:val="both"/>
      </w:pPr>
      <w:r>
        <w:rPr>
          <w:rFonts w:ascii="Times New Roman"/>
          <w:b w:val="false"/>
          <w:i w:val="false"/>
          <w:color w:val="000000"/>
          <w:sz w:val="28"/>
        </w:rPr>
        <w:t>
      №464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"Таукехан атындағы негізгі орта мектебі" коммуналдық мемлекеттік мекемесінің ғимараты, Төреарық ауылы, Т.Сакенов көшесі № 2.</w:t>
      </w:r>
    </w:p>
    <w:p>
      <w:pPr>
        <w:spacing w:after="0"/>
        <w:ind w:left="0"/>
        <w:jc w:val="both"/>
      </w:pPr>
      <w:r>
        <w:rPr>
          <w:rFonts w:ascii="Times New Roman"/>
          <w:b w:val="false"/>
          <w:i w:val="false"/>
          <w:color w:val="000000"/>
          <w:sz w:val="28"/>
        </w:rPr>
        <w:t>
      Шекаралары: Төреарық ауылы.</w:t>
      </w:r>
    </w:p>
    <w:p>
      <w:pPr>
        <w:spacing w:after="0"/>
        <w:ind w:left="0"/>
        <w:jc w:val="both"/>
      </w:pPr>
      <w:r>
        <w:rPr>
          <w:rFonts w:ascii="Times New Roman"/>
          <w:b w:val="false"/>
          <w:i w:val="false"/>
          <w:color w:val="000000"/>
          <w:sz w:val="28"/>
        </w:rPr>
        <w:t>
      №465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"Е.Ерназаров атындағы жалпы орта мектебі" коммуналдық мемлекеттік мекемесінің ғимараты, Көлтоған ауылы, М.Маметова көшесі №21.</w:t>
      </w:r>
    </w:p>
    <w:p>
      <w:pPr>
        <w:spacing w:after="0"/>
        <w:ind w:left="0"/>
        <w:jc w:val="both"/>
      </w:pPr>
      <w:r>
        <w:rPr>
          <w:rFonts w:ascii="Times New Roman"/>
          <w:b w:val="false"/>
          <w:i w:val="false"/>
          <w:color w:val="000000"/>
          <w:sz w:val="28"/>
        </w:rPr>
        <w:t>
      Шекаралары: Көлтоған ауылы.</w:t>
      </w:r>
    </w:p>
    <w:p>
      <w:pPr>
        <w:spacing w:after="0"/>
        <w:ind w:left="0"/>
        <w:jc w:val="both"/>
      </w:pPr>
      <w:r>
        <w:rPr>
          <w:rFonts w:ascii="Times New Roman"/>
          <w:b w:val="false"/>
          <w:i w:val="false"/>
          <w:color w:val="000000"/>
          <w:sz w:val="28"/>
        </w:rPr>
        <w:t>
      №466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"К.Омаров атындағы жалпы орта мектебі" коммуналдық мемлекеттік мекемесінің ғимараты, Берген ауылы, Темірлан көшесі №10.</w:t>
      </w:r>
    </w:p>
    <w:p>
      <w:pPr>
        <w:spacing w:after="0"/>
        <w:ind w:left="0"/>
        <w:jc w:val="both"/>
      </w:pPr>
      <w:r>
        <w:rPr>
          <w:rFonts w:ascii="Times New Roman"/>
          <w:b w:val="false"/>
          <w:i w:val="false"/>
          <w:color w:val="000000"/>
          <w:sz w:val="28"/>
        </w:rPr>
        <w:t>
      Шекаралары: Берген ауылы.</w:t>
      </w:r>
    </w:p>
    <w:p>
      <w:pPr>
        <w:spacing w:after="0"/>
        <w:ind w:left="0"/>
        <w:jc w:val="both"/>
      </w:pPr>
      <w:r>
        <w:rPr>
          <w:rFonts w:ascii="Times New Roman"/>
          <w:b w:val="false"/>
          <w:i w:val="false"/>
          <w:color w:val="000000"/>
          <w:sz w:val="28"/>
        </w:rPr>
        <w:t>
      №467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"І.Есенберлин атындағы жалпы орта мектебі" коммуналдық мемлекеттік мекемесінің ғимараты, Батырата ауылы, Насыр-Али көшесі №112.</w:t>
      </w:r>
    </w:p>
    <w:p>
      <w:pPr>
        <w:spacing w:after="0"/>
        <w:ind w:left="0"/>
        <w:jc w:val="both"/>
      </w:pPr>
      <w:r>
        <w:rPr>
          <w:rFonts w:ascii="Times New Roman"/>
          <w:b w:val="false"/>
          <w:i w:val="false"/>
          <w:color w:val="000000"/>
          <w:sz w:val="28"/>
        </w:rPr>
        <w:t xml:space="preserve">
      Шекаралары: Батырата ауылы. </w:t>
      </w:r>
    </w:p>
    <w:p>
      <w:pPr>
        <w:spacing w:after="0"/>
        <w:ind w:left="0"/>
        <w:jc w:val="both"/>
      </w:pPr>
      <w:r>
        <w:rPr>
          <w:rFonts w:ascii="Times New Roman"/>
          <w:b w:val="false"/>
          <w:i w:val="false"/>
          <w:color w:val="000000"/>
          <w:sz w:val="28"/>
        </w:rPr>
        <w:t>
      №468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"Төрткүл" жалпы орта мектебі" коммуналдық мемлекеттік мекемесінің ғимараты, Төрткүл ауылы, Қонаев көшесі №5.</w:t>
      </w:r>
    </w:p>
    <w:p>
      <w:pPr>
        <w:spacing w:after="0"/>
        <w:ind w:left="0"/>
        <w:jc w:val="both"/>
      </w:pPr>
      <w:r>
        <w:rPr>
          <w:rFonts w:ascii="Times New Roman"/>
          <w:b w:val="false"/>
          <w:i w:val="false"/>
          <w:color w:val="000000"/>
          <w:sz w:val="28"/>
        </w:rPr>
        <w:t>
      Шекаралары: Төрткүл ауылы Д.Қонаев көшесінің шығыс жағы, Спатаев, Әуезов, Төлеби, Тоқтаров, Мұратбаев, Молдағұлова, Көлбай, Алтынсарин, Әл-Фараби, Сәтбаев Қасымбек, Кенесары, Қажымұқан, Құрманбек, Жолдас Молда, Ү.Өмірбайұлы, К.Омаров, Ж.Отызбай, Ж.Едіге, Сағынбек-Ата, П.Аманқұл, Астана, М.Мақатаев, Арнасай, Айжарық, Бөкейхан, Абылайхан, Қарақұм, Сумұнарасы, Шаян, Ж.Жабаев, Т.Әубәкіров, Ақбұлақ, А.Әбдіраманұлы, Жібек жолы көшелері және Ақсары ауылы.</w:t>
      </w:r>
    </w:p>
    <w:p>
      <w:pPr>
        <w:spacing w:after="0"/>
        <w:ind w:left="0"/>
        <w:jc w:val="both"/>
      </w:pPr>
      <w:r>
        <w:rPr>
          <w:rFonts w:ascii="Times New Roman"/>
          <w:b w:val="false"/>
          <w:i w:val="false"/>
          <w:color w:val="000000"/>
          <w:sz w:val="28"/>
        </w:rPr>
        <w:t>
      №469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"Қызылжар" жалпы орта мектебі" коммуналдық мемлекеттік мекемесінің ғимараты, Қызылжар ауылы, Б.Тоқберген көшесі.</w:t>
      </w:r>
    </w:p>
    <w:p>
      <w:pPr>
        <w:spacing w:after="0"/>
        <w:ind w:left="0"/>
        <w:jc w:val="both"/>
      </w:pPr>
      <w:r>
        <w:rPr>
          <w:rFonts w:ascii="Times New Roman"/>
          <w:b w:val="false"/>
          <w:i w:val="false"/>
          <w:color w:val="000000"/>
          <w:sz w:val="28"/>
        </w:rPr>
        <w:t>
      Шекаралары: Қызылжар ауылы.</w:t>
      </w:r>
    </w:p>
    <w:p>
      <w:pPr>
        <w:spacing w:after="0"/>
        <w:ind w:left="0"/>
        <w:jc w:val="both"/>
      </w:pPr>
      <w:r>
        <w:rPr>
          <w:rFonts w:ascii="Times New Roman"/>
          <w:b w:val="false"/>
          <w:i w:val="false"/>
          <w:color w:val="000000"/>
          <w:sz w:val="28"/>
        </w:rPr>
        <w:t>
      №470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"Қ.Спатаев атындағы жалпы орта мектебі" коммуналдық мемлекеттік мекемесінің ғимараты, Спатаев ауылы, А.Қалымбет көшесі № 44.</w:t>
      </w:r>
    </w:p>
    <w:p>
      <w:pPr>
        <w:spacing w:after="0"/>
        <w:ind w:left="0"/>
        <w:jc w:val="both"/>
      </w:pPr>
      <w:r>
        <w:rPr>
          <w:rFonts w:ascii="Times New Roman"/>
          <w:b w:val="false"/>
          <w:i w:val="false"/>
          <w:color w:val="000000"/>
          <w:sz w:val="28"/>
        </w:rPr>
        <w:t>
      Шекаралары: Спатаев ауылы.</w:t>
      </w:r>
    </w:p>
    <w:p>
      <w:pPr>
        <w:spacing w:after="0"/>
        <w:ind w:left="0"/>
        <w:jc w:val="both"/>
      </w:pPr>
      <w:r>
        <w:rPr>
          <w:rFonts w:ascii="Times New Roman"/>
          <w:b w:val="false"/>
          <w:i w:val="false"/>
          <w:color w:val="000000"/>
          <w:sz w:val="28"/>
        </w:rPr>
        <w:t>
      №471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"Төрткүл төбе" жалпы орта мектебі" коммуналдық мемлекеттік мекемесінің ғимараты, Елшібек батыр ауылы. Ж.Адырбеков көшесі №15.</w:t>
      </w:r>
    </w:p>
    <w:p>
      <w:pPr>
        <w:spacing w:after="0"/>
        <w:ind w:left="0"/>
        <w:jc w:val="both"/>
      </w:pPr>
      <w:r>
        <w:rPr>
          <w:rFonts w:ascii="Times New Roman"/>
          <w:b w:val="false"/>
          <w:i w:val="false"/>
          <w:color w:val="000000"/>
          <w:sz w:val="28"/>
        </w:rPr>
        <w:t>
      Шекаралары: Елшібек батыр ауылы.</w:t>
      </w:r>
    </w:p>
    <w:p>
      <w:pPr>
        <w:spacing w:after="0"/>
        <w:ind w:left="0"/>
        <w:jc w:val="both"/>
      </w:pPr>
      <w:r>
        <w:rPr>
          <w:rFonts w:ascii="Times New Roman"/>
          <w:b w:val="false"/>
          <w:i w:val="false"/>
          <w:color w:val="000000"/>
          <w:sz w:val="28"/>
        </w:rPr>
        <w:t>
      №472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"М.Жұмабаев атындағы жалпы орта мектебі" коммуналдық мемлекеттік мекемесінің ғимараты, Еңбекші ауылы, Жұмабаев көшесі №1.</w:t>
      </w:r>
    </w:p>
    <w:p>
      <w:pPr>
        <w:spacing w:after="0"/>
        <w:ind w:left="0"/>
        <w:jc w:val="both"/>
      </w:pPr>
      <w:r>
        <w:rPr>
          <w:rFonts w:ascii="Times New Roman"/>
          <w:b w:val="false"/>
          <w:i w:val="false"/>
          <w:color w:val="000000"/>
          <w:sz w:val="28"/>
        </w:rPr>
        <w:t>
      Шекаралары: Көкарал, Еңбекші, Жайылма ауылдары.</w:t>
      </w:r>
    </w:p>
    <w:p>
      <w:pPr>
        <w:spacing w:after="0"/>
        <w:ind w:left="0"/>
        <w:jc w:val="both"/>
      </w:pPr>
      <w:r>
        <w:rPr>
          <w:rFonts w:ascii="Times New Roman"/>
          <w:b w:val="false"/>
          <w:i w:val="false"/>
          <w:color w:val="000000"/>
          <w:sz w:val="28"/>
        </w:rPr>
        <w:t>
      №473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"Көкарал" жалпы орта мектебі" коммуналдық мемлекеттік мекемесінің ғимараты, Төрткүл ауылы, М.Әуезов көшесі № 38.</w:t>
      </w:r>
    </w:p>
    <w:p>
      <w:pPr>
        <w:spacing w:after="0"/>
        <w:ind w:left="0"/>
        <w:jc w:val="both"/>
      </w:pPr>
      <w:r>
        <w:rPr>
          <w:rFonts w:ascii="Times New Roman"/>
          <w:b w:val="false"/>
          <w:i w:val="false"/>
          <w:color w:val="000000"/>
          <w:sz w:val="28"/>
        </w:rPr>
        <w:t xml:space="preserve">
      Шекаралары: Төрткөл ауылы Д.Қонаев, М.Әуезов көшелерінің батыс жағы, Қонаев көшесімен қиылысқан Төле би, Спатаев көшелерінің батыс жағы, Әуезов көшесімен қиылысқан Аяп, Ерубаев, Уалиханов көшелерінің батыс жағы, Абай, Құлмахан, Бейбітшілік, Мұғалімдер, Жұмабаев, Түркістан, Байтұрсынов, С.Сейфуллин, Амангелді, Б.Момышұлы, Жұлдызай, Қазыбек би, А.Назарбеков, Байтасов, Рыскұлов, Мырзакент, Омарбеков, Тәуелсіздік, Ақберді көшелері. </w:t>
      </w:r>
    </w:p>
    <w:p>
      <w:pPr>
        <w:spacing w:after="0"/>
        <w:ind w:left="0"/>
        <w:jc w:val="both"/>
      </w:pPr>
      <w:r>
        <w:rPr>
          <w:rFonts w:ascii="Times New Roman"/>
          <w:b w:val="false"/>
          <w:i w:val="false"/>
          <w:color w:val="000000"/>
          <w:sz w:val="28"/>
        </w:rPr>
        <w:t>
      №474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"Бөген" жалпы орта мектебі коммуналдық мемлекеттік мекемесінің ғимараты, Арыстанды ауылы, Әл-фараби көшесі №27.</w:t>
      </w:r>
    </w:p>
    <w:p>
      <w:pPr>
        <w:spacing w:after="0"/>
        <w:ind w:left="0"/>
        <w:jc w:val="both"/>
      </w:pPr>
      <w:r>
        <w:rPr>
          <w:rFonts w:ascii="Times New Roman"/>
          <w:b w:val="false"/>
          <w:i w:val="false"/>
          <w:color w:val="000000"/>
          <w:sz w:val="28"/>
        </w:rPr>
        <w:t>
      Шекаралары: Арыстанды, Нұра ауылдары.</w:t>
      </w:r>
    </w:p>
    <w:p>
      <w:pPr>
        <w:spacing w:after="0"/>
        <w:ind w:left="0"/>
        <w:jc w:val="both"/>
      </w:pPr>
      <w:r>
        <w:rPr>
          <w:rFonts w:ascii="Times New Roman"/>
          <w:b w:val="false"/>
          <w:i w:val="false"/>
          <w:color w:val="000000"/>
          <w:sz w:val="28"/>
        </w:rPr>
        <w:t>
      №475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"Жусансай" жалпы орта мектебі коммуналдық мемлекеттік мекемесінің ғимараты, Жусансай ауылы, О.Үсенұлы көшесі № 6.</w:t>
      </w:r>
    </w:p>
    <w:p>
      <w:pPr>
        <w:spacing w:after="0"/>
        <w:ind w:left="0"/>
        <w:jc w:val="both"/>
      </w:pPr>
      <w:r>
        <w:rPr>
          <w:rFonts w:ascii="Times New Roman"/>
          <w:b w:val="false"/>
          <w:i w:val="false"/>
          <w:color w:val="000000"/>
          <w:sz w:val="28"/>
        </w:rPr>
        <w:t>
      Шекаралары: Аққойлы, Жусансай, Сарытоғай ауылдары.</w:t>
      </w:r>
    </w:p>
    <w:p>
      <w:pPr>
        <w:spacing w:after="0"/>
        <w:ind w:left="0"/>
        <w:jc w:val="both"/>
      </w:pPr>
      <w:r>
        <w:rPr>
          <w:rFonts w:ascii="Times New Roman"/>
          <w:b w:val="false"/>
          <w:i w:val="false"/>
          <w:color w:val="000000"/>
          <w:sz w:val="28"/>
        </w:rPr>
        <w:t>
      №476 сайлау учаскесі</w:t>
      </w:r>
    </w:p>
    <w:p>
      <w:pPr>
        <w:spacing w:after="0"/>
        <w:ind w:left="0"/>
        <w:jc w:val="both"/>
      </w:pPr>
      <w:r>
        <w:rPr>
          <w:rFonts w:ascii="Times New Roman"/>
          <w:b w:val="false"/>
          <w:i w:val="false"/>
          <w:color w:val="000000"/>
          <w:sz w:val="28"/>
        </w:rPr>
        <w:t>
      Орталығы: "№18-колледж" коммуналдық мемлекеттік қазыналық мекемесінің ғимараты, Шұбар ауылы, О.Жандосов көшесі №8.</w:t>
      </w:r>
    </w:p>
    <w:p>
      <w:pPr>
        <w:spacing w:after="0"/>
        <w:ind w:left="0"/>
        <w:jc w:val="both"/>
      </w:pPr>
      <w:r>
        <w:rPr>
          <w:rFonts w:ascii="Times New Roman"/>
          <w:b w:val="false"/>
          <w:i w:val="false"/>
          <w:color w:val="000000"/>
          <w:sz w:val="28"/>
        </w:rPr>
        <w:t>
      Шекаралары: Шұбар ауылының Райымбек батыр көшесінің сол жағы. Д.Қонаев, Арыс, Т.Аубакиров, І.Жансүгіров, Ә.Молдағұлова, Төле би, Әйтеке би, О.Жандосов, Т.Рысқұлов, Қ.Сатпаев, Райымбек батыр көшелерінің жұп жағы. Береке ауылы. Қозыке Датқа көшесінің жұп жағы.</w:t>
      </w:r>
    </w:p>
    <w:p>
      <w:pPr>
        <w:spacing w:after="0"/>
        <w:ind w:left="0"/>
        <w:jc w:val="both"/>
      </w:pPr>
      <w:r>
        <w:rPr>
          <w:rFonts w:ascii="Times New Roman"/>
          <w:b w:val="false"/>
          <w:i w:val="false"/>
          <w:color w:val="000000"/>
          <w:sz w:val="28"/>
        </w:rPr>
        <w:t>
      №477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"Шұбар" жалпы орта мектебі" коммуналдық мемлекеттік мекемесінің ғимараты, Шұбар ауылы, Қазақстан көшесі № 59.</w:t>
      </w:r>
    </w:p>
    <w:p>
      <w:pPr>
        <w:spacing w:after="0"/>
        <w:ind w:left="0"/>
        <w:jc w:val="both"/>
      </w:pPr>
      <w:r>
        <w:rPr>
          <w:rFonts w:ascii="Times New Roman"/>
          <w:b w:val="false"/>
          <w:i w:val="false"/>
          <w:color w:val="000000"/>
          <w:sz w:val="28"/>
        </w:rPr>
        <w:t>
      Шекаралары: Шұбар ауылындағы Райымбек батыр көшесінің оң жағы. Райымбек батыр көшесінің тақ жағы №1 үйден бастап №51 үйге дейін. Қозыке Датқа көшесінің тақ жағы. Ғ.Мұратбаев, Ш.Уалиханов, С.Смайлов, А.Жамалов, Ақан сері, Қазыбек би, М.Ортай, С.Сейфулин, Қ.Аманжолов, Д.Ерімбетов, Әл-Фараби, Қ.Сағырбаев, Қазақстан, С.Ерубаев, Исаханов, Абылайхан, С.Рахимов, Майқы би, Диірмен, Ж.Жабаев, Қ.Оспанов, Ш.Қалдаяков, Б.Момышұлы, К.Бектұрсынұлы, М.Әуезов көшелері.</w:t>
      </w:r>
    </w:p>
    <w:p>
      <w:pPr>
        <w:spacing w:after="0"/>
        <w:ind w:left="0"/>
        <w:jc w:val="both"/>
      </w:pPr>
      <w:r>
        <w:rPr>
          <w:rFonts w:ascii="Times New Roman"/>
          <w:b w:val="false"/>
          <w:i w:val="false"/>
          <w:color w:val="000000"/>
          <w:sz w:val="28"/>
        </w:rPr>
        <w:t>
      №478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"Тоқсансай" жалпы орта мектебі" коммуналдық мемлекеттік мекемесінің ғимараты, Тоқсансай ауылы, Қажымұқан көшесі №88/1.</w:t>
      </w:r>
    </w:p>
    <w:p>
      <w:pPr>
        <w:spacing w:after="0"/>
        <w:ind w:left="0"/>
        <w:jc w:val="both"/>
      </w:pPr>
      <w:r>
        <w:rPr>
          <w:rFonts w:ascii="Times New Roman"/>
          <w:b w:val="false"/>
          <w:i w:val="false"/>
          <w:color w:val="000000"/>
          <w:sz w:val="28"/>
        </w:rPr>
        <w:t>
      Шекаралары: Тоқсансай ауылы.</w:t>
      </w:r>
    </w:p>
    <w:p>
      <w:pPr>
        <w:spacing w:after="0"/>
        <w:ind w:left="0"/>
        <w:jc w:val="both"/>
      </w:pPr>
      <w:r>
        <w:rPr>
          <w:rFonts w:ascii="Times New Roman"/>
          <w:b w:val="false"/>
          <w:i w:val="false"/>
          <w:color w:val="000000"/>
          <w:sz w:val="28"/>
        </w:rPr>
        <w:t>
      №479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"Б.Нұрлыбеков атындағы жалпы орта мектебі" коммуналдық мемлекеттік мекемесінің ғимараты, Шұбарсу ауылы, Агросад-3 алабы.</w:t>
      </w:r>
    </w:p>
    <w:p>
      <w:pPr>
        <w:spacing w:after="0"/>
        <w:ind w:left="0"/>
        <w:jc w:val="both"/>
      </w:pPr>
      <w:r>
        <w:rPr>
          <w:rFonts w:ascii="Times New Roman"/>
          <w:b w:val="false"/>
          <w:i w:val="false"/>
          <w:color w:val="000000"/>
          <w:sz w:val="28"/>
        </w:rPr>
        <w:t>
      Шекаралары: Шұбарсу ауылындағы "Спутник", "Юбилейный", "Маяк", "Проект", "Орбита", "Жазира", "Агросад-3", "Шымкентсройсбыт", "Достық", "Авиатор" алабтары.</w:t>
      </w:r>
    </w:p>
    <w:p>
      <w:pPr>
        <w:spacing w:after="0"/>
        <w:ind w:left="0"/>
        <w:jc w:val="both"/>
      </w:pPr>
      <w:r>
        <w:rPr>
          <w:rFonts w:ascii="Times New Roman"/>
          <w:b w:val="false"/>
          <w:i w:val="false"/>
          <w:color w:val="000000"/>
          <w:sz w:val="28"/>
        </w:rPr>
        <w:t>
      №480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"М.Исламқұлов атындағы жалпы орта мектебі" коммуналдық мемлекеттік мекемесінің ғимараты, Шұбарсу ауылы, Д.Қонаев көшесі.</w:t>
      </w:r>
    </w:p>
    <w:p>
      <w:pPr>
        <w:spacing w:after="0"/>
        <w:ind w:left="0"/>
        <w:jc w:val="both"/>
      </w:pPr>
      <w:r>
        <w:rPr>
          <w:rFonts w:ascii="Times New Roman"/>
          <w:b w:val="false"/>
          <w:i w:val="false"/>
          <w:color w:val="000000"/>
          <w:sz w:val="28"/>
        </w:rPr>
        <w:t>
      Шекаралары: Шұбарсу ауылындағы "Геолог", "Геолог-2", "Энергетик-2", "Рауан", "ТЭЦ-3", "Дружба", "Романтик-1", "Надежда", "Болашақ", "Төлеби", "Нефтехимик-2", "Найман", "Куаныш-1", "Куаныш-2", "Куаныш-3" алабтары.</w:t>
      </w:r>
    </w:p>
    <w:p>
      <w:pPr>
        <w:spacing w:after="0"/>
        <w:ind w:left="0"/>
        <w:jc w:val="both"/>
      </w:pPr>
      <w:r>
        <w:rPr>
          <w:rFonts w:ascii="Times New Roman"/>
          <w:b w:val="false"/>
          <w:i w:val="false"/>
          <w:color w:val="000000"/>
          <w:sz w:val="28"/>
        </w:rPr>
        <w:t>
      №481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"Ынтымақ" жалпы орта мектебі" коммуналдық мемлекеттік мекемесінің ғимараты, Шұбарсу ауылы, Арман-3 алабы.</w:t>
      </w:r>
    </w:p>
    <w:p>
      <w:pPr>
        <w:spacing w:after="0"/>
        <w:ind w:left="0"/>
        <w:jc w:val="both"/>
      </w:pPr>
      <w:r>
        <w:rPr>
          <w:rFonts w:ascii="Times New Roman"/>
          <w:b w:val="false"/>
          <w:i w:val="false"/>
          <w:color w:val="000000"/>
          <w:sz w:val="28"/>
        </w:rPr>
        <w:t>
      Шекаралары: Шұбарсу ауылындағы "Транспортник", "Арман-1", "Арман-2", "Арман-3", "Аккорд", "Қорғасын-1", "Қорғасын-2", "Қорғасын-3", "Вишенка", "Ремонтник" алабтары.</w:t>
      </w:r>
    </w:p>
    <w:p>
      <w:pPr>
        <w:spacing w:after="0"/>
        <w:ind w:left="0"/>
        <w:jc w:val="both"/>
      </w:pPr>
      <w:r>
        <w:rPr>
          <w:rFonts w:ascii="Times New Roman"/>
          <w:b w:val="false"/>
          <w:i w:val="false"/>
          <w:color w:val="000000"/>
          <w:sz w:val="28"/>
        </w:rPr>
        <w:t>
      №482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"Атамекен" жалпы орта мектебі" коммуналдық мемлекеттік мекемесінің ғимараты, Шұбарсу ауылы, Атамекен алабы Н.Торекулов көшесі.</w:t>
      </w:r>
    </w:p>
    <w:p>
      <w:pPr>
        <w:spacing w:after="0"/>
        <w:ind w:left="0"/>
        <w:jc w:val="both"/>
      </w:pPr>
      <w:r>
        <w:rPr>
          <w:rFonts w:ascii="Times New Roman"/>
          <w:b w:val="false"/>
          <w:i w:val="false"/>
          <w:color w:val="000000"/>
          <w:sz w:val="28"/>
        </w:rPr>
        <w:t>
      Шекаралары: Шұбарсу ауылындағы "Найман-2", "Мелиаратор", "Асар", "Шымкентпромстрой-2", "Связист ТУСМ", "Атамекен" алабтары.</w:t>
      </w:r>
    </w:p>
    <w:p>
      <w:pPr>
        <w:spacing w:after="0"/>
        <w:ind w:left="0"/>
        <w:jc w:val="both"/>
      </w:pPr>
      <w:r>
        <w:rPr>
          <w:rFonts w:ascii="Times New Roman"/>
          <w:b w:val="false"/>
          <w:i w:val="false"/>
          <w:color w:val="000000"/>
          <w:sz w:val="28"/>
        </w:rPr>
        <w:t>
      №483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"Достық" бастауыш мектебі" коммуналдық мемлекеттік мекемесінің ғимараты, Шұбарсу ауылы, Д.Қонаев көшесі №33/82.</w:t>
      </w:r>
    </w:p>
    <w:p>
      <w:pPr>
        <w:spacing w:after="0"/>
        <w:ind w:left="0"/>
        <w:jc w:val="both"/>
      </w:pPr>
      <w:r>
        <w:rPr>
          <w:rFonts w:ascii="Times New Roman"/>
          <w:b w:val="false"/>
          <w:i w:val="false"/>
          <w:color w:val="000000"/>
          <w:sz w:val="28"/>
        </w:rPr>
        <w:t>
      Шекаралары: Шұбарсу ауылындағы "Энергетик-Пилот", "Яблонка", "Земляне", "Индустрия", "Жаңа-1", "Жаңа-2", "Жаңа-3", "Ақжол", "Ромашка", "Береке", "Связист-ОПТУС" алабтары.</w:t>
      </w:r>
    </w:p>
    <w:p>
      <w:pPr>
        <w:spacing w:after="0"/>
        <w:ind w:left="0"/>
        <w:jc w:val="both"/>
      </w:pPr>
      <w:r>
        <w:rPr>
          <w:rFonts w:ascii="Times New Roman"/>
          <w:b w:val="false"/>
          <w:i w:val="false"/>
          <w:color w:val="000000"/>
          <w:sz w:val="28"/>
        </w:rPr>
        <w:t>
      №484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"Б.Нұрлыбеков атындағы жалпы орта мектебі" коммуналдық мемлекеттік мекемесінің ғимараты, Шұбарсу ауылы, Массив Агросад-3.</w:t>
      </w:r>
    </w:p>
    <w:p>
      <w:pPr>
        <w:spacing w:after="0"/>
        <w:ind w:left="0"/>
        <w:jc w:val="both"/>
      </w:pPr>
      <w:r>
        <w:rPr>
          <w:rFonts w:ascii="Times New Roman"/>
          <w:b w:val="false"/>
          <w:i w:val="false"/>
          <w:color w:val="000000"/>
          <w:sz w:val="28"/>
        </w:rPr>
        <w:t>
      Шекаралары: Шұбарсу ауылындағы "Химик", "Нефтехимик-1", "Наурыз", "Агросад-2", "Домостроитель", "Агросад-1", "Подснежник", "Грузовик" алабтары.</w:t>
      </w:r>
    </w:p>
    <w:p>
      <w:pPr>
        <w:spacing w:after="0"/>
        <w:ind w:left="0"/>
        <w:jc w:val="both"/>
      </w:pPr>
      <w:r>
        <w:rPr>
          <w:rFonts w:ascii="Times New Roman"/>
          <w:b w:val="false"/>
          <w:i w:val="false"/>
          <w:color w:val="000000"/>
          <w:sz w:val="28"/>
        </w:rPr>
        <w:t>
      №485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"Парасат" бастауыш мектебі" коммуналдық мемлекеттік мекемесінің ғимараты, Шұбарсу ауылы, Арал-Эко алабы.</w:t>
      </w:r>
    </w:p>
    <w:p>
      <w:pPr>
        <w:spacing w:after="0"/>
        <w:ind w:left="0"/>
        <w:jc w:val="both"/>
      </w:pPr>
      <w:r>
        <w:rPr>
          <w:rFonts w:ascii="Times New Roman"/>
          <w:b w:val="false"/>
          <w:i w:val="false"/>
          <w:color w:val="000000"/>
          <w:sz w:val="28"/>
        </w:rPr>
        <w:t>
      Шекаралары: Шұбарсу ауылындағы "Машиностроитель-1,кв3", "Атомобилист-1", "Атомобилист-2", "Арал-Эко", "Арал-2", "Бекас", "Фазенда", "Асылбақ-1", "Асылбақ-2", "Асылбақ-3", "Весна", "Жанат", "Прометей-Восход", "Аукцион", "Шымкентпромстрой-2", "Строитель", "Дачник", "Цементник" алабтары.</w:t>
      </w:r>
    </w:p>
    <w:p>
      <w:pPr>
        <w:spacing w:after="0"/>
        <w:ind w:left="0"/>
        <w:jc w:val="both"/>
      </w:pPr>
      <w:r>
        <w:rPr>
          <w:rFonts w:ascii="Times New Roman"/>
          <w:b w:val="false"/>
          <w:i w:val="false"/>
          <w:color w:val="000000"/>
          <w:sz w:val="28"/>
        </w:rPr>
        <w:t>
      № 915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"М.Исламқұлов атындағы жалпы орта мектебі" коммуналдық мемлекеттік мекемесінің ғимараты, Шұбарсу ауылы, Д.Қонаев көшесі.</w:t>
      </w:r>
    </w:p>
    <w:p>
      <w:pPr>
        <w:spacing w:after="0"/>
        <w:ind w:left="0"/>
        <w:jc w:val="both"/>
      </w:pPr>
      <w:r>
        <w:rPr>
          <w:rFonts w:ascii="Times New Roman"/>
          <w:b w:val="false"/>
          <w:i w:val="false"/>
          <w:color w:val="000000"/>
          <w:sz w:val="28"/>
        </w:rPr>
        <w:t>
      Шекаралары: Шұбарсу ауылындағы "Энергетик-1", "Энергетик-3", "Үшқұдық", "Подснежник", "Виктория" алабтары.</w:t>
      </w:r>
    </w:p>
    <w:p>
      <w:pPr>
        <w:spacing w:after="0"/>
        <w:ind w:left="0"/>
        <w:jc w:val="both"/>
      </w:pPr>
      <w:r>
        <w:rPr>
          <w:rFonts w:ascii="Times New Roman"/>
          <w:b w:val="false"/>
          <w:i w:val="false"/>
          <w:color w:val="000000"/>
          <w:sz w:val="28"/>
        </w:rPr>
        <w:t>
      № 916 сайлау учаскесі</w:t>
      </w:r>
    </w:p>
    <w:p>
      <w:pPr>
        <w:spacing w:after="0"/>
        <w:ind w:left="0"/>
        <w:jc w:val="both"/>
      </w:pPr>
      <w:r>
        <w:rPr>
          <w:rFonts w:ascii="Times New Roman"/>
          <w:b w:val="false"/>
          <w:i w:val="false"/>
          <w:color w:val="000000"/>
          <w:sz w:val="28"/>
        </w:rPr>
        <w:t>
      Орталығы: Түркістан облысының адами әлеуетті дамыту басқармасының Ордабасы аудандық адами әлеуетті дамыту бөлімінің "С.Мұқанов атындағы жалпы орта мектебі" коммуналдық мемлекеттік мекемесінің ғимараты, Дербес ауылы, Б.Тұрдалиев көшесі.</w:t>
      </w:r>
    </w:p>
    <w:p>
      <w:pPr>
        <w:spacing w:after="0"/>
        <w:ind w:left="0"/>
        <w:jc w:val="both"/>
      </w:pPr>
      <w:r>
        <w:rPr>
          <w:rFonts w:ascii="Times New Roman"/>
          <w:b w:val="false"/>
          <w:i w:val="false"/>
          <w:color w:val="000000"/>
          <w:sz w:val="28"/>
        </w:rPr>
        <w:t>
      Шекаралары: Дербес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