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ad99" w14:textId="fcea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Сарыағаш ауданы әкімдігінің 2019 жылғы 30 сәуірдегі № 178 "Кандидаттарға сайлаушылармен кездесуі үшін үй-жайлар беру және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2022 жылғы 7 қарашадағы № 327 қаулысы. Қазақстан Республикасының Әділет министрлігінде 2022 жылғы 14 қарашада № 30525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Сарыағаш ауданы әкімдігінің 2019 жылғы 30 сәуірдегі № 178 "Кандидаттарға сайлаушылармен кездесуі үшін үй-жайлар беру және үгіттік баспа материалдарын орналастыру үшін орындар белгілеу туралы" (Нормативтік құқықтық актілерді мемлекеттік тіркеу тізілімінде № 5019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Сарыағаш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178 қаулысына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Сарыағаш қаласы бойынша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Қ.Монтаев көшесіндегі Сарыағаш ауданының адами әлеуетті дамыту бөлімінің "№ 60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көшесіндегі Сарыағаш ауданының адами әлеуетті дамыту бөлімінің "Толыбай батыр атындағы № 66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Майлықожа көшесіндегі "Сарыағаш" дүкенінің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С.Исмайлов көшесіндегі "Жеңіс" саябағына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Шораұлы мен С.Исмайлов көшелері қиылысының солтүстік шығыс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гүлзары көшесіндегі Түркістан облысы адами әлеуетті дамыту басқармасының "Қапланбек жоғарғы аграрлық-техникалық колледжі" мемлекеттік коммуналдық қазыналық кәсіпорын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көшесіндегі Сарыағаш ауданының адами әлеуетті дамыту бөлімінің "№ 16 И.В.Панфилов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Ақжар ауылдық округі бойынша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ауылы, Д.Қонаев көшесіндегі Сарыағаш ауданының мәдениет, тілдерді дамыту, дене шынықтыру және спорт бөлімінің "Сарыағаш аудандық мәдениет үйі" мемлекеттік коммуналдық қазыналық кәсіпорынының Ақжар ауылдық мәдениет үйі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Бағыс ауылы, Егемендік көшесіндегі Сарыағаш ауданының адами әлеуетті дамыту бөлімінің "№ 23 Ғ.Мұратбаев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ауылы, М.Әуезов көшесіндегі № 18 үйдің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ауылы, Ә.Молдағұлова көшесіндегі, Сарыағаш ауданының адами әлеуетті дамыту бөлімінің "№ 25 Ә.Молдағұлова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ауылы, Әль-Фараби көшесіндегі № 15 үйдің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Жайдақ құдық ауылы, Ғ.Мүсірепов көшесіндегі № 1 үйдің оң жағы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ауылы, Бейбітшілік көшесіндегі "Әділ" дүкенінің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Тасқұдық ауылы, Жаңа жол көшесіндегі Сарыағаш ауданының адами әлеуетті дамыту бөлімінің "№ 42 Ә.Жангелдин атындағы шағын жинақты жалпы орта білім беретін мектебі" коммуналдық мемлекеттік мекемесі ғимаратының оң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Ердәуіт ауылы, Жастар көшесіндегі Сарыағаш ауданының адами әлеуетті дамыту бөлімінің "№ 65 негізгі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ауылы, Шұғыла көшесіндегі Сарыағаш ауданының адами әлеуетті дамыту бөлімінің "№ 40 Н.Әбдіров атындағы негізгі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ауылы, Нұрбайұлы Шоңғара көшесіндегі Сарыағаш ауданының мәдениет, тілдерді дамыту, дене шынықтыру және спорт бөлімінің "Сарыағаш аудандық мәдениет үйі" мемлекеттік коммуналдық қазыналық кәсіпорынының Дербісек ауылдық мәдениет үйі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ауылы, Қ.Бахашбаев көшесіндегі Сарыағаш ауданының адами әлеуетті дамыту бөлімінің "№ 64 А.Байтұрсынов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ауылы, Абылайхан көшесіндегі № 6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ауылы, Абылайхан көшесіндегі "Бөдес" аялдамасының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ауылы, Ж.Айысұлы көшесіндегі Сарыағаш ауданының адами әлеуетті дамыту бөлімінің "№ 9 Майлықожа атындағы жалпы орта білім беретін мектебі" коммуналдық мемлекеттік мекемесі ғимаратының оң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ауылы, Абылайхан көшесіндегі Сарыағаш ауданының адами әлеуетті дамыту бөлімінің "№ 35 Б.Ғафуров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Тайтелі ата көшесіндегі Сарыағаш ауданының адами әлеуетті дамыту бөлімінің "№ 32 Қ.Аманжолов атындағы жалпы орта білім беретін мектебі" коммуналдық мемлекеттік мекемесі ғимаратының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С.Рахимов көшесіндегі № 4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Жемісті ауылы, Т.Төлендіұлы көшесіндегі № 72 үйдің оң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ауылы, М.Маметова көшесіндегі № 1 үйдің сол жағы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ауылы, Кемпреков көшесіндегі "Ажар апай" дүкенінің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баба ауылы, Бектұрғанов көшесіндегі № 13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ауылы, Майлықожа көшесіндегі Сарыағаш ауданының адами әлеуетті дамыту бөлімінің "№ 53 М.Ғабдуллин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ауылы, Т.Ботабеков көшесіндегі Сарыағаш ауданының адами әлеуетті дамыту бөлімінің "№ 24 Ж.Сүлейменов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ауылы, Сүлейменов көшесіндегі № 14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Зортөбе ауылы, Қожахан көшесіндегі Сарыағаш ауданының адами әлеуетті дамыту бөлімінің "№ 18 Абай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ауылы, Төле би көшесіндегі Сарыағаш ауданының адами әлеуетті дамыту бөлімінің "№ 51 Т.Рысқұлов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ауылы, Сейдазов көшесіндегі "Сарыағаш ауданы Жылға ауылдық округі әкімінің аппараты"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ауылы, Құдайсүгір батыр көшесіндегі Сарыағаш ауданының адами әлеуетті дамыту бөлімінің "№ 57 С.Мұқанов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Шайхана ауылы, Т.Бокин көшесіндегі № 9 үйдің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 ауылы, Тәуелсіздік көшесіндегі Сарыағаш ауданының адами әлеуетті дамыту бөлімінің "№ 41 А.Асанов атындағы жалпы орта білім беретін мектебі" коммуналдық мемлекетік мекемесі ғимаратының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 ауылы, А.Бейсенбаев көшесіндегі Сарыағаш ауданының адами әлеуетті дамыту бөлімінің "№ 26 Т.Өстеміров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Қызыласу ауылы, М.Мамедова көшесіндегі № 17 үйдің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Нұрауыл ауылы, Қапанза көшесіндегі № 6 үйдің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Қабланбек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Қабланбек ауылы, Тыщенко көшесіндегі "Айгөлек" бала-бақшасы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ауылы, Ж.Ешеев көшесіндегі Қазпочта ғимаратының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Тасқұлақ ауылы, Тасқұлақ көшесіндегі Сарыағаш ауданының адами әлеуетті дамыту бөлімінің "№ 52 М.Өтемісұлы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Сіргелі ауылы (Чечерин), М.Есқұлов көшесіндегі Сарыағаш ауданының адами әлеуетті дамыту бөлімінің "№ 36 Қ.Тоқмұхамедов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ауылы, Ұ.Тұрдықұлова көшесіндегі "Төбе бұзар" мешіті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Жонарық ауылы, Достық көшесіндегі Сарыағаш ауданының адами әлеуетті дамыту бөлімінің "№ 74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Ақниет ауылы, Пупащенко көшесіндегі Қазпочта ғимаратының оң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ауылы, Ақбура ата көшесіндегі "Береке" дүкенінің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ауылы, Төле би көшесіндегі Сарыағаш ауданының адами әлеуетті дамыту бөлімінің "№ 73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үй ауылы, Ү.Досболов көшесіндегі № 13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 ауылы, Бәйтерек көшесіндегі Сарыағаш ауданының адами әлеуетті дамыту бөлімінің "№ 19 А.Оразбаева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 А.Оразбаева көшесіндегі Сарыағаш ауданының мәдениет, тілдерді дамыту, дене шынықтыру және спорт бөлімінің "Сарыағаш аудандық мәдениет үйі" мемлекеттік коммуналдық қазыналық кәсіпорынының Жаңаталап ауылдық клубы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Жүндібай көшесіндегі № 15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Жаңаарық ауылы, Қ.Өтейбайұлы көшесіндегі Сарыағаш ауданының адами әлеуетті дамыту бөлімінің "№ 67 Т.Тәжібаев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Еңкес ауылы, Т.Рысқұлов көшесіндегі Сарыағаш ауданының адами әлеуетті дамыту бөлімінің "№ 21 Яссауи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ауылы, Тулпар көшесіндегі № 3 үйдің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ауылы, А.Мұсаев көшесіндегі Сарыағаш ауданының адами әлеуетті дамыту бөлімінің "№ 33 Б.Момышұлы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жол ауылы, Айқынбеков көшесіндегі Сарыағаш ауданының адами әлеуетті дамыту бөлімінің "№ 50 Б.Омаров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ауылы, Шапағат көшесіндегі Сарыағаш ауданының адами әлеуетті дамыту бөлімінің "№ 47 С.Көбеев атындағы бастауыш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Құлтума ауылы, С.Сейфуллин көшесі мен "Жызақ-Гагарин-Жетісай-Сарыағаш-Жібек жолы" республикалық маңызы бар А 15 автомобиль жолы қиылысының шығыс жағы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ауылы, Х.Оралов көшесіндегі Сарыағаш ауданының мәдениет, тілдерді дамыту, дене шынықтыру және спорт бөлімінің "Сарыағаш аудандық мәдениет үйі" мемлекеттік коммуналдық қазыналық кәсіпорынының Қызылжар ауылдық мәдениет үйі ғимаратының қарама-қарсы жағы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ауылы, А.Омаров көшесіндегі "Толыбай батыр" мешіті ғимаратының оң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ауылы, Ш.Ибрагимов көшесіндегі Сарыағаш ауданының мәдениет, тілдерді дамыту, дене шынықтыру және спорт бөлімінің "Сарыағаш аудандық мәдениет үйі" мемлекеттік коммуналдық қазыналық кәсіпорынның Тегісшіл ауылдық мәдениет үйі ғимаратының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Сүлеймен ата көшесіндегі № 26 үйдің сол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