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b1d3" w14:textId="b37b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әкiмдiгiнiң 2022 жылғы 28 қарашадағы № 360 қаулысы. Қазақстан Республикасының Әділет министрлігінде 2022 жылғы 14 желтоқсанда № 31109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27 наурыздағы № 264 "Ішкі сауда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11148 тіркелген)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Сарыағаш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Сарыағаш ауданы әкiмдiгiнiң 2020 жылғы 20 желтоқсандағы № 342 "Сарыағаш ауданының аумағында көшпелі сауданы жүзеге асыру үшін арнайы бөлінген орындарды белгілеу туралы" (Нормативтік құқықтық актілерді мемлекеттік тіркеудің тізілімінде № 5959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Сарыағаш ауданы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облысы, Сарыағаш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Сарыағаш ауданының аумағында cтационарлық емес сауда объектілерін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 елді мекені, Бейбітшілік көшесі, "Береке" жанар-жағармай құю бекетінің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"Бекжан" кафесі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қаласы, Бәйтерек көшесі, № 150 көппәтерлі тұрғын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 Қазына"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Жібек жолы елді мекені, А.Ахбердиев көшесі, "Береке" базарына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базары, "Береке" асханасы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Әлімтау елді мекені, Ә. Молдағұлова көшесі, "Жайнақ ата" мешітіне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"Айгүл" дүкені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елді мекені, Тұрмахан ата көшесі, "Азия"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"Азия" дүкені, "Нұршуақ" кафесі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кенті, Алтынсарин көшесі, жеке кәсіпкер А.Килыбаевтың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А.Килыбаевтың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 елді мекені, А.Асаубаев көшесі, жеке кәсіпкер А.Кудайбергеновтің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А.Кудайбергеновтің дүкені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