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0671" w14:textId="c560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Құркелес ауылдық округінің Дастан, Құлтума, Құркелес, Жаңаталап, Ақниет, Бесқұдық ауылдарының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Құркелес ауылдық округі әкімінің 2022 жылғы 10 тамыздағы № 171 шешiмi. Қазақстан Республикасының Әділет министрлігінде 2022 жылғы 27 тамызда № 29312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Құркелес ауылдық округінің Дастан, Құлтума, Құркелес, Жаңаталап, Ақниет, Бесқұдық ауылдарының тұрғындарының пікірін ескере отырып және Түркістан облыстық ономастика комиссиясының 2021 жылғы 28 желтоқсандағы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Құркелес ауылдық округінің Дастан ауылындағы атауы жоқ көшелерге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Шаттық;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Тұйғын;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Қарақат;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Жасқыран.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Құркелес ауылдық округінің Құлтума ауылындағы атауы жоқ көшелерге келесі атаулар 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Жусан;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Киікті.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Құркелес ауылдық округінің Құркелес ауылындағы атауы жоқ көшелерге келесі атаулар берілсін: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Азаттық;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Әдемі;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Наршөккен;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Майтөбе;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Өренсай;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Сәйгүлік.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Құркелес ауылдық округінің Жаңаталап ауылындағы атауы жоқ көшелерге келесі атаулар берілсін: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Маралды;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Серуен;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Наркескен;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Телегей;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Шалқыма;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Сұңқарлы;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Ұялы;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– Шиелі;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– Нұрлы;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– Ақдала;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– Миялы.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Құркелес ауылдық округінің Бесқұдық ауылындағы атауы жоқ көшеге келесі атау берілсін: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көшеге Мыңбұлақ.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Құркелес ауылдық округінің Ақниет ауылындағы атауы жоқ көшелерге келесі атаулар берілсін: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Ақбұлақ;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Күншуақ;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Майбұлақ;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Отау;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Сыбаға;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Арғымақ;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8 көшеге – Жасдәурен;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– Көктем;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– Қызылжар;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 көшеге – Наурызым.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бақылауды өзіме қалдырамын.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Сарыағаш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Құркелес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