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97dc9" w14:textId="6b97d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 бойынша тұрғын үй сертификаттарының мөлшері мен оларды алушылар санаттарының тізбесін айқындау туралы</w:t>
      </w:r>
    </w:p>
    <w:p>
      <w:pPr>
        <w:spacing w:after="0"/>
        <w:ind w:left="0"/>
        <w:jc w:val="both"/>
      </w:pPr>
      <w:r>
        <w:rPr>
          <w:rFonts w:ascii="Times New Roman"/>
          <w:b w:val="false"/>
          <w:i w:val="false"/>
          <w:color w:val="000000"/>
          <w:sz w:val="28"/>
        </w:rPr>
        <w:t>Түркістан облысы Созақ аудандық мәслихатының 2022 жылғы 23 қыркүйектегі № 127 шешiмi. Қазақстан Республикасының Әділет министрлігінде 2022 жылғы 26 қыркүйекте № 29803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"Тұрғын үй қатынастары туралы" Заңының 14-1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Индустрия және инфрақұрылымдық даму министрінің 2019 жылғы 20 маусымдағы № 417 "Тұрғын үй сертификаттарын беру қағидаларын бекіту туралы" (Нормативтік құқықтық актілерді мемлекеттік тіркеу тізілімінде № 18883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Созақ аудандық мәслихаты ШЕШТІ:</w:t>
      </w:r>
    </w:p>
    <w:bookmarkEnd w:id="0"/>
    <w:bookmarkStart w:name="z2" w:id="1"/>
    <w:p>
      <w:pPr>
        <w:spacing w:after="0"/>
        <w:ind w:left="0"/>
        <w:jc w:val="both"/>
      </w:pPr>
      <w:r>
        <w:rPr>
          <w:rFonts w:ascii="Times New Roman"/>
          <w:b w:val="false"/>
          <w:i w:val="false"/>
          <w:color w:val="000000"/>
          <w:sz w:val="28"/>
        </w:rPr>
        <w:t xml:space="preserve">
      1. Созақ ауданы бойынша тұрғын үй сертификаттарының мөлшері мен оларды алушылар санаттарының тізбесі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Созақ аудандық мәслихатының </w:t>
            </w:r>
            <w:r>
              <w:br/>
            </w:r>
            <w:r>
              <w:rPr>
                <w:rFonts w:ascii="Times New Roman"/>
                <w:b w:val="false"/>
                <w:i w:val="false"/>
                <w:color w:val="000000"/>
                <w:sz w:val="20"/>
              </w:rPr>
              <w:t>2022 жылғы 23 қыркүйектегі</w:t>
            </w:r>
            <w:r>
              <w:br/>
            </w:r>
            <w:r>
              <w:rPr>
                <w:rFonts w:ascii="Times New Roman"/>
                <w:b w:val="false"/>
                <w:i w:val="false"/>
                <w:color w:val="000000"/>
                <w:sz w:val="20"/>
              </w:rPr>
              <w:t>№ 127 шешіміне 1 қосымша</w:t>
            </w:r>
          </w:p>
        </w:tc>
      </w:tr>
    </w:tbl>
    <w:bookmarkStart w:name="z5" w:id="3"/>
    <w:p>
      <w:pPr>
        <w:spacing w:after="0"/>
        <w:ind w:left="0"/>
        <w:jc w:val="left"/>
      </w:pPr>
      <w:r>
        <w:rPr>
          <w:rFonts w:ascii="Times New Roman"/>
          <w:b/>
          <w:i w:val="false"/>
          <w:color w:val="000000"/>
        </w:rPr>
        <w:t xml:space="preserve"> Созақ ауданы бойынша тұрғын үй сертификаттарының мөлшері</w:t>
      </w:r>
    </w:p>
    <w:bookmarkEnd w:id="3"/>
    <w:p>
      <w:pPr>
        <w:spacing w:after="0"/>
        <w:ind w:left="0"/>
        <w:jc w:val="both"/>
      </w:pPr>
      <w:r>
        <w:rPr>
          <w:rFonts w:ascii="Times New Roman"/>
          <w:b w:val="false"/>
          <w:i w:val="false"/>
          <w:color w:val="ff0000"/>
          <w:sz w:val="28"/>
        </w:rPr>
        <w:t xml:space="preserve">
      Ескерту. 1-косымша жаңа редакцияда - Түркістан облысы Созақ аудандық мәслихатының 22.09.2023 </w:t>
      </w:r>
      <w:r>
        <w:rPr>
          <w:rFonts w:ascii="Times New Roman"/>
          <w:b w:val="false"/>
          <w:i w:val="false"/>
          <w:color w:val="ff0000"/>
          <w:sz w:val="28"/>
        </w:rPr>
        <w:t>№ 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шешiмiмен.</w:t>
      </w:r>
    </w:p>
    <w:bookmarkStart w:name="z7"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Қазақстан Республикасының Ұлттық банкі бекіткен ипотекалық бағдарлама және (немесе) Қазақстан Республикасының Үкіметі бекіткен мемлекеттік тұрғын үй құрылысы бағдарламасы шеңберінде ипотекалық тұрғын үй қарыздарын пайдалана отырып, азаматтардың тұрғын үйді меншігіне алу құқығын іске асыру үшін Созақ ауданында тұрғын үй сертификаттарының мөлшері:</w:t>
      </w:r>
    </w:p>
    <w:bookmarkEnd w:id="4"/>
    <w:p>
      <w:pPr>
        <w:spacing w:after="0"/>
        <w:ind w:left="0"/>
        <w:jc w:val="both"/>
      </w:pPr>
      <w:r>
        <w:rPr>
          <w:rFonts w:ascii="Times New Roman"/>
          <w:b w:val="false"/>
          <w:i w:val="false"/>
          <w:color w:val="000000"/>
          <w:sz w:val="28"/>
        </w:rPr>
        <w:t>
      1) әлеуметтік көмек түрінде, бастапқы жарна сомасының 10% мөлшерінде, бірақ 1 500000 (бір миллион бес жүз мың) теңгеден аспайтын мөлшерде;</w:t>
      </w:r>
    </w:p>
    <w:p>
      <w:pPr>
        <w:spacing w:after="0"/>
        <w:ind w:left="0"/>
        <w:jc w:val="both"/>
      </w:pPr>
      <w:r>
        <w:rPr>
          <w:rFonts w:ascii="Times New Roman"/>
          <w:b w:val="false"/>
          <w:i w:val="false"/>
          <w:color w:val="000000"/>
          <w:sz w:val="28"/>
        </w:rPr>
        <w:t>
      2) әлеуметтік қолдау түрінде, бастапқы жарна сомасының 10% мөлшерінде, бірақ 1 500000 (бір миллион бес жүз мың) теңгеден аспайтын мөлшерде айқындалсын.</w:t>
      </w:r>
    </w:p>
    <w:p>
      <w:pPr>
        <w:spacing w:after="0"/>
        <w:ind w:left="0"/>
        <w:jc w:val="both"/>
      </w:pPr>
      <w:r>
        <w:rPr>
          <w:rFonts w:ascii="Times New Roman"/>
          <w:b w:val="false"/>
          <w:i w:val="false"/>
          <w:color w:val="000000"/>
          <w:sz w:val="28"/>
        </w:rPr>
        <w:t>
      Тұрғын үй сертификатының сомасы әрбір алушы үшін 1 500000 (бір миллион бес жүз мың) теңгеден аспайтын бірыңғай мөлшерде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2022 жылғы 23 қыркүйектегі</w:t>
            </w:r>
            <w:r>
              <w:br/>
            </w:r>
            <w:r>
              <w:rPr>
                <w:rFonts w:ascii="Times New Roman"/>
                <w:b w:val="false"/>
                <w:i w:val="false"/>
                <w:color w:val="000000"/>
                <w:sz w:val="20"/>
              </w:rPr>
              <w:t>№ 127 шешіміне 2 қосымша</w:t>
            </w:r>
          </w:p>
        </w:tc>
      </w:tr>
    </w:tbl>
    <w:bookmarkStart w:name="z9" w:id="5"/>
    <w:p>
      <w:pPr>
        <w:spacing w:after="0"/>
        <w:ind w:left="0"/>
        <w:jc w:val="left"/>
      </w:pPr>
      <w:r>
        <w:rPr>
          <w:rFonts w:ascii="Times New Roman"/>
          <w:b/>
          <w:i w:val="false"/>
          <w:color w:val="000000"/>
        </w:rPr>
        <w:t xml:space="preserve"> Созақ ауданы бойынша тұрғын үй сертификаттарын алушылар санаттарының тізбесі</w:t>
      </w:r>
    </w:p>
    <w:bookmarkEnd w:id="5"/>
    <w:p>
      <w:pPr>
        <w:spacing w:after="0"/>
        <w:ind w:left="0"/>
        <w:jc w:val="both"/>
      </w:pPr>
      <w:r>
        <w:rPr>
          <w:rFonts w:ascii="Times New Roman"/>
          <w:b w:val="false"/>
          <w:i w:val="false"/>
          <w:color w:val="ff0000"/>
          <w:sz w:val="28"/>
        </w:rPr>
        <w:t xml:space="preserve">
      Ескерту. 2-косымша жаңа редакцияда - Түркістан облысы Созақ аудандық мәслихатының 22.09.2023 </w:t>
      </w:r>
      <w:r>
        <w:rPr>
          <w:rFonts w:ascii="Times New Roman"/>
          <w:b w:val="false"/>
          <w:i w:val="false"/>
          <w:color w:val="ff0000"/>
          <w:sz w:val="28"/>
        </w:rPr>
        <w:t>№ 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шешiмiмен.</w:t>
      </w:r>
    </w:p>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1-1) жеңілдіктер бойынша Ұлы Отан соғысының ардагерлеріне теңестірілген ардагерлер;</w:t>
      </w:r>
    </w:p>
    <w:p>
      <w:pPr>
        <w:spacing w:after="0"/>
        <w:ind w:left="0"/>
        <w:jc w:val="both"/>
      </w:pPr>
      <w:r>
        <w:rPr>
          <w:rFonts w:ascii="Times New Roman"/>
          <w:b w:val="false"/>
          <w:i w:val="false"/>
          <w:color w:val="000000"/>
          <w:sz w:val="28"/>
        </w:rPr>
        <w:t>
      1-2) басқа мемлекеттердің аумағындағы ұрыс қимылдарының ардагерлері;</w:t>
      </w:r>
    </w:p>
    <w:p>
      <w:pPr>
        <w:spacing w:after="0"/>
        <w:ind w:left="0"/>
        <w:jc w:val="both"/>
      </w:pPr>
      <w:r>
        <w:rPr>
          <w:rFonts w:ascii="Times New Roman"/>
          <w:b w:val="false"/>
          <w:i w:val="false"/>
          <w:color w:val="000000"/>
          <w:sz w:val="28"/>
        </w:rPr>
        <w:t>
      2) 1 және 2 топтардағы мүгедектер);</w:t>
      </w:r>
    </w:p>
    <w:p>
      <w:pPr>
        <w:spacing w:after="0"/>
        <w:ind w:left="0"/>
        <w:jc w:val="both"/>
      </w:pPr>
      <w:r>
        <w:rPr>
          <w:rFonts w:ascii="Times New Roman"/>
          <w:b w:val="false"/>
          <w:i w:val="false"/>
          <w:color w:val="000000"/>
          <w:sz w:val="28"/>
        </w:rPr>
        <w:t>
      3) мүгедек балалары бар немесе оларды тәрбиелеуші отбасылары;</w:t>
      </w:r>
    </w:p>
    <w:p>
      <w:pPr>
        <w:spacing w:after="0"/>
        <w:ind w:left="0"/>
        <w:jc w:val="both"/>
      </w:pPr>
      <w:r>
        <w:rPr>
          <w:rFonts w:ascii="Times New Roman"/>
          <w:b w:val="false"/>
          <w:i w:val="false"/>
          <w:color w:val="000000"/>
          <w:sz w:val="28"/>
        </w:rPr>
        <w:t>
      4) денсаулық сақтау саласындағы уәкілетті орган бекiтетiн аурулар тiзiмiнде аталған кейбiр созылмалы аурулардың ауыр түрлерiмен ауыратын адамдар;</w:t>
      </w:r>
    </w:p>
    <w:p>
      <w:pPr>
        <w:spacing w:after="0"/>
        <w:ind w:left="0"/>
        <w:jc w:val="both"/>
      </w:pPr>
      <w:r>
        <w:rPr>
          <w:rFonts w:ascii="Times New Roman"/>
          <w:b w:val="false"/>
          <w:i w:val="false"/>
          <w:color w:val="000000"/>
          <w:sz w:val="28"/>
        </w:rPr>
        <w:t>
      5) жасына қарай зейнет демалысына шыққан зейнеткерлер;</w:t>
      </w:r>
    </w:p>
    <w:p>
      <w:pPr>
        <w:spacing w:after="0"/>
        <w:ind w:left="0"/>
        <w:jc w:val="both"/>
      </w:pPr>
      <w:r>
        <w:rPr>
          <w:rFonts w:ascii="Times New Roman"/>
          <w:b w:val="false"/>
          <w:i w:val="false"/>
          <w:color w:val="000000"/>
          <w:sz w:val="28"/>
        </w:rPr>
        <w:t>
      6) кәмелетке толғанға дейiн ата-аналарынан айырылған жиырма тоғыз жасқа толмаған жетім балалар мен ата-анасының қамқорлығынсыз қалған балалар;</w:t>
      </w:r>
    </w:p>
    <w:p>
      <w:pPr>
        <w:spacing w:after="0"/>
        <w:ind w:left="0"/>
        <w:jc w:val="both"/>
      </w:pPr>
      <w:r>
        <w:rPr>
          <w:rFonts w:ascii="Times New Roman"/>
          <w:b w:val="false"/>
          <w:i w:val="false"/>
          <w:color w:val="000000"/>
          <w:sz w:val="28"/>
        </w:rPr>
        <w:t>
      7) қандастар;</w:t>
      </w:r>
    </w:p>
    <w:p>
      <w:pPr>
        <w:spacing w:after="0"/>
        <w:ind w:left="0"/>
        <w:jc w:val="both"/>
      </w:pPr>
      <w:r>
        <w:rPr>
          <w:rFonts w:ascii="Times New Roman"/>
          <w:b w:val="false"/>
          <w:i w:val="false"/>
          <w:color w:val="000000"/>
          <w:sz w:val="28"/>
        </w:rPr>
        <w:t>
      8) экологиялық зiлзалалар, табиғи және техногендi сипаттағы төтенше жағдайлар салдарынан тұрғын үйiнен айырылған адамдар;</w:t>
      </w:r>
    </w:p>
    <w:p>
      <w:pPr>
        <w:spacing w:after="0"/>
        <w:ind w:left="0"/>
        <w:jc w:val="both"/>
      </w:pPr>
      <w:r>
        <w:rPr>
          <w:rFonts w:ascii="Times New Roman"/>
          <w:b w:val="false"/>
          <w:i w:val="false"/>
          <w:color w:val="000000"/>
          <w:sz w:val="28"/>
        </w:rPr>
        <w:t>
      9)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p>
      <w:pPr>
        <w:spacing w:after="0"/>
        <w:ind w:left="0"/>
        <w:jc w:val="both"/>
      </w:pPr>
      <w:r>
        <w:rPr>
          <w:rFonts w:ascii="Times New Roman"/>
          <w:b w:val="false"/>
          <w:i w:val="false"/>
          <w:color w:val="000000"/>
          <w:sz w:val="28"/>
        </w:rPr>
        <w:t>
      10) мемлекеттiк немесе қоғамдық мiндеттерiн, әскери қызметiн орындау кезiнде, ғарыш кеңістігіне ұшуды дайындау немесе жүзеге асыру кезінде, адам өмiрiн құтқару кезiнде, құқық тәртiбiн қорғау кезiнде қаза тапқан (қайтыс болған) адамдардың отбасылары;</w:t>
      </w:r>
    </w:p>
    <w:p>
      <w:pPr>
        <w:spacing w:after="0"/>
        <w:ind w:left="0"/>
        <w:jc w:val="both"/>
      </w:pPr>
      <w:r>
        <w:rPr>
          <w:rFonts w:ascii="Times New Roman"/>
          <w:b w:val="false"/>
          <w:i w:val="false"/>
          <w:color w:val="000000"/>
          <w:sz w:val="28"/>
        </w:rPr>
        <w:t>
      11) толық емес отбасылар;</w:t>
      </w:r>
    </w:p>
    <w:p>
      <w:pPr>
        <w:spacing w:after="0"/>
        <w:ind w:left="0"/>
        <w:jc w:val="both"/>
      </w:pPr>
      <w:r>
        <w:rPr>
          <w:rFonts w:ascii="Times New Roman"/>
          <w:b w:val="false"/>
          <w:i w:val="false"/>
          <w:color w:val="000000"/>
          <w:sz w:val="28"/>
        </w:rPr>
        <w:t>
      12) мемлекеттiк қызметшiлерге, бюджеттiк ұйымдардың қызметкерлерiне, әскери қызметшiлерге, ғарышкерлікке кандидаттарға, ғарышкерлерге, арнаулы мемлекеттік орган қызметкерлеріне және мемлекеттiк сайланбалы қызмет атқаратын адамдарға;</w:t>
      </w:r>
    </w:p>
    <w:p>
      <w:pPr>
        <w:spacing w:after="0"/>
        <w:ind w:left="0"/>
        <w:jc w:val="both"/>
      </w:pPr>
      <w:r>
        <w:rPr>
          <w:rFonts w:ascii="Times New Roman"/>
          <w:b w:val="false"/>
          <w:i w:val="false"/>
          <w:color w:val="000000"/>
          <w:sz w:val="28"/>
        </w:rPr>
        <w:t xml:space="preserve">
      13) "Еңбек ресурстарын болжаудың ұлттық жүйесін қалыптастыру және оның нәтижелерін пайдалану қағидаларын бекіту туралы" "Қазақстан Республикасы Еңбек және халықты әлеуметтік қорғау министрінің 2023 жылғы 20мамырдағы № 161 (Нормативтік құқықтық актілерді мемлекеттік тіркеу тізілімінде № 32546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қалыптастырылатын еңбек ресурстарының болжамын ескере отырып, еңбек жұмыспен қамту статистикасы бойынша статистикалық байқауларды талдау негізінде денсаулық сақтау, білім беру, мәдениет, спорт салаларында еңбек қызметін жүзеге асыратын сұранысқа ие мамандар".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