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4e16" w14:textId="c1e4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2022 жылғы 8 сәуірдегі № 16/92-VII шешiмi. Қазақстан Республикасының Әділет министрлігінде 2022 жылғы 26 сәуірде № 27763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Заңының 6-бабы 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>, "Шетелдіктер үшін туристік жарнаны төлеу қағидаларын бекіту туралы" Қазақстан Республикасы Үкіметінің 2021 жылғы 5 қарашадағы № 787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 сәйкес, Төлеби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