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c06e" w14:textId="243c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ауданы бойынша 2022 жылға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аудандық мәслихатының 2022 жылғы 12 тамыздағы № 18/110-VII шешiмi. Қазақстан Республикасының Әділет министрлігінде 2022 жылғы 18 тамызда № 29170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"Тұрғын үй қатынастары туралы" Заңының 10-3-бабы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Индустрия және инфрақұрылымдық даму министрі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 сәйкес Төлеби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Төлеби ауданы бойынша 2022 жылға арналған кондоминиум объектісін басқаруға және кондоминиум объектісінің ортақ мүлкін күтіп-ұстауға жұмсалатын шығыстардың ең төменгі мөлшері 1 шаршы метр үшін 30,46 теңге сомасында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