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7b141" w14:textId="ac7b14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Түлкібас ауданы әкімдігінің 2018 жылғы 30 наурыздағы № 78 ""Б"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әдістемесін бекіту туралы" қаулысының күші жойылды деп тану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Түркістан облысы Түлкібас ауданы әкімдігінің 2022 жылғы 18 мамырдағы № 125 қаулысы. Қазақстан Республикасының Әділет министрлігінде 2022 жылғы 26 мамырда № 28223 болып тiркелдi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"Құқықтық актілер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27-бабына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Түлкібас ауданының әкімдігі ҚАУЛЫ ЕТЕДІ: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Түлкібас ауданы әкімдігінің 2018 жылғы 30 наурыздағы № 78 ""Б" корпусындағы аудандық бюджеттен қаржыландырылатын атқарушы органдардың мемлекеттік әкімшілік қызметшілері мен Түлкібас ауданы әкімі аппаратының мемлекеттік әкімшілік қызметшілерінің қызметін бағалаудың әдістемесін бекіту туралы" </w:t>
      </w:r>
      <w:r>
        <w:rPr>
          <w:rFonts w:ascii="Times New Roman"/>
          <w:b w:val="false"/>
          <w:i w:val="false"/>
          <w:color w:val="000000"/>
          <w:sz w:val="28"/>
        </w:rPr>
        <w:t>қаулысының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№ 4545 болып тіркелген) күші жойылды деп танылсын.</w:t>
      </w:r>
    </w:p>
    <w:bookmarkEnd w:id="1"/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қаулының орындалуын бақылау Түлкібас ауданы әкімінің жетекшілік ететін орынбасарына жүктелсін.</w:t>
      </w:r>
    </w:p>
    <w:bookmarkEnd w:id="2"/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қаулы оның алғашқы ресми жарияланған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Түлкібас ауданы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Байғұт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