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cb6a" w14:textId="01ac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бойынша тұрғын үй сертификаттарының мөлшері мен оларды алушылар санаттарының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аудандық мәслихатының 2022 жылғы 23 желтоқсандағы № 27/6-7 шешімі. Қазақстан Республикасының Әділет министрлігінде 2022 жылғы 30 желтоқсанда № 31509 болып тiркелдi. Күші жойылды - Түркістан облысы Түлкібас аудандық мәслихатының 2023 жылғы 3 қарашадағы № 8/6-08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Түлкібас аудандық мәслихатының 03.11.2023 № 8/6-08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14-1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2019 жылғы 20 маусымдағы № 417 "Тұрғын үй сертификаттарын беру қағидаларын бекіту туралы" (Нормативтік құқықтық актілерді мемлекеттік тіркеу тізілімінде № 18883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аудандық мәслихаты 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ауданы бойынша тұрғын үй сертификаттарының мөлшері мен оларды алушылар санаттарының тізбесі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Түлкібас аудандық маслихаты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27/6-7 шешіміне 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Түлкібас ауданы бойынша тұрғын үй сертификаттарының мөлшері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көмек ретінде тұрғын үй сертификатының мөлшері әрбір алушы үшін қарыз сомасының 10%-ы, бірақ 1 500 000 (бір миллион бес жүз мың) теңгеден артық емес.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қолдау ретінде тұрғын үй сертификатының мөлшері әрбір алушы үшін қарыз сомасының 10%-ы, бірақ 1 500 000 (бір миллион бес жүз мың) теңгеден артық емес.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Түлкібас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 қосымша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Тұлкібас ауданы бойынша тұрғын үй сертификаттарын алушылар санаттарының тізбесі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Ұлы Отан соғысының ардагерлері;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жеңілдіктер бойынша Ұлы Отан соғысының ардагерлеріне теңестірілген ардагерлер (жергілікті атқарушы органдарында тұрғын үй алуға кезекте тұрған);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басқа мемлекеттердің аумағындағы ұрыс қимылдарының ардагерлері (жергілікті атқарушы органдарында тұрғын үй алуға кезекте тұрған);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бірінші және екінші топтардағы мүгедектігі бар адамдар (жергілікті атқарушы органдарында тұрғын үй алуға кезекте тұрған);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мүгедектігі бар балалары бар немесе оларды тәрбиелеп отырған отбасылар (жергілікті атқарушы органдарында тұрғын үй алуға кезекте тұрған);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денсаулық сақтау саласындағы уәкілетті орган бекiтетiн аурулар тiзiмiнде аталған кейбiр созылмалы аурулардың ауыр түрлерiмен ауыратын адамдар (жергілікті атқарушы органдарында тұрғын үй алуға кезекте тұрған);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жасына байланысты зейнет демалысына шыққан зейнеткерлер (жергілікті атқарушы органдарында тұрғын үй алуға кезекте тұрған);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кәмелетке толғанға дейiн ата-аналарынан айырылған жиырма тоғыз жасқа толмаған жетім балалар мен ата-анасының қамқорлығынсыз қалған балалар (жергілікті атқарушы органдарында тұрғын үй алуға кезекте тұрған);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қандастар (жергілікті атқарушы органдарында тұрғын үй алуға кезекте тұрған);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экологиялық зiлзалалар, табиғи және техногендi сипаттағы төтенше жағдайлар салдарынан тұрғын үйiнен айырылған адамдар (жергілікті атқарушы органдарында тұрғын үй алуға кезекте тұрған);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"Алтын алқа", "Күміс алқа" алқаларымен наградталған немесе бұрын "Батыр ана" атағын алған, сондай-ақ I және II дәрежелі "Ана даңқы" ордендерімен наградталған көпбалалы аналар, көпбалалы отбасылар (жергілікті атқарушы органдарында тұрғын үй алуға кезекте тұрған);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толық емес отбасылар (жергілікті атқарушы органдарында тұрғын үй алуға кезекте тұрған);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денсаулық сақтау, білім беру, мәдениет, спорт салаларындағы бюджеттік ұйымдарының мамандары (жергілікті атқарушы органдарында тұрғын үй алуға кезекте тұрған).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