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515c1" w14:textId="3c515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Түркістан облысы Шардара ауданы әкiмдiгiнiң 2022 жылғы 11 сәуірдегі № 103 қаулысы. Қазақстан Республикасының Әділет министрлігінде 2022 жылғы 19 сәуірде № 27657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Шардара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Шардара ауданы әкімдігінің кейбір қаулыларының күші жойылды деп танылсын.</w:t>
      </w:r>
    </w:p>
    <w:bookmarkEnd w:id="1"/>
    <w:bookmarkStart w:name="z3" w:id="2"/>
    <w:p>
      <w:pPr>
        <w:spacing w:after="0"/>
        <w:ind w:left="0"/>
        <w:jc w:val="both"/>
      </w:pPr>
      <w:r>
        <w:rPr>
          <w:rFonts w:ascii="Times New Roman"/>
          <w:b w:val="false"/>
          <w:i w:val="false"/>
          <w:color w:val="000000"/>
          <w:sz w:val="28"/>
        </w:rPr>
        <w:t>
      2. Осы қаулының орындалуын бақылау аудан әкімінің орынбасары Б.Шомпиевке жүктелсін.</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Шардара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Жолдыбай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ауданы әкімдігінің</w:t>
            </w:r>
            <w:r>
              <w:br/>
            </w:r>
            <w:r>
              <w:rPr>
                <w:rFonts w:ascii="Times New Roman"/>
                <w:b w:val="false"/>
                <w:i w:val="false"/>
                <w:color w:val="000000"/>
                <w:sz w:val="20"/>
              </w:rPr>
              <w:t>2022 жылғы 11 сәуірдегі № 103</w:t>
            </w:r>
            <w:r>
              <w:br/>
            </w:r>
            <w:r>
              <w:rPr>
                <w:rFonts w:ascii="Times New Roman"/>
                <w:b w:val="false"/>
                <w:i w:val="false"/>
                <w:color w:val="000000"/>
                <w:sz w:val="20"/>
              </w:rPr>
              <w:t>қаулысына қосымша</w:t>
            </w:r>
          </w:p>
        </w:tc>
      </w:tr>
    </w:tbl>
    <w:bookmarkStart w:name="z6" w:id="4"/>
    <w:p>
      <w:pPr>
        <w:spacing w:after="0"/>
        <w:ind w:left="0"/>
        <w:jc w:val="left"/>
      </w:pPr>
      <w:r>
        <w:rPr>
          <w:rFonts w:ascii="Times New Roman"/>
          <w:b/>
          <w:i w:val="false"/>
          <w:color w:val="000000"/>
        </w:rPr>
        <w:t xml:space="preserve"> Шардара ауданы әкімдігінің күші жойылған кейбір қаулыларының тізбесі</w:t>
      </w:r>
    </w:p>
    <w:bookmarkEnd w:id="4"/>
    <w:bookmarkStart w:name="z7" w:id="5"/>
    <w:p>
      <w:pPr>
        <w:spacing w:after="0"/>
        <w:ind w:left="0"/>
        <w:jc w:val="both"/>
      </w:pPr>
      <w:r>
        <w:rPr>
          <w:rFonts w:ascii="Times New Roman"/>
          <w:b w:val="false"/>
          <w:i w:val="false"/>
          <w:color w:val="000000"/>
          <w:sz w:val="28"/>
        </w:rPr>
        <w:t xml:space="preserve">
      1. Шардара ауданы әкімдігінің 2020 жылғы 5 ақпандағы № 29 "Мектепке дейінгі тәрбие мен оқытуға мемлекеттік білім беру тапсырысын, ата-ана төлемақысының мөлшерін бекіту туралы" (Нормативтік құқықтық актілерді мемлекеттік тіркеу тізілімінде № 5400 болып тіркелген) </w:t>
      </w:r>
      <w:r>
        <w:rPr>
          <w:rFonts w:ascii="Times New Roman"/>
          <w:b w:val="false"/>
          <w:i w:val="false"/>
          <w:color w:val="000000"/>
          <w:sz w:val="28"/>
        </w:rPr>
        <w:t>қаулысы</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xml:space="preserve">
      2. Шардара ауданы әкімдігінің 2020 жылғы 25 тамыздағы </w:t>
      </w:r>
      <w:r>
        <w:rPr>
          <w:rFonts w:ascii="Times New Roman"/>
          <w:b w:val="false"/>
          <w:i w:val="false"/>
          <w:color w:val="000000"/>
          <w:sz w:val="28"/>
        </w:rPr>
        <w:t>№ 201</w:t>
      </w:r>
      <w:r>
        <w:rPr>
          <w:rFonts w:ascii="Times New Roman"/>
          <w:b w:val="false"/>
          <w:i w:val="false"/>
          <w:color w:val="000000"/>
          <w:sz w:val="28"/>
        </w:rPr>
        <w:t xml:space="preserve"> "Шардара ауданы әкімдігінің 2020 жылғы 5 ақпандағы № 29 "Мектепке дейінгі тәрбие мен оқытуға мемлекеттік білім беру тапсырысын, ата-ана төлемақысының мөлшерін бекіту туралы" қаулысына өзгеріс енгізу туралы" (Нормативтік құқықтық актілерді мемлекеттік тіркеу тізілімінде № 5764 болып тіркелген) қаулысы;</w:t>
      </w:r>
    </w:p>
    <w:bookmarkEnd w:id="6"/>
    <w:bookmarkStart w:name="z9" w:id="7"/>
    <w:p>
      <w:pPr>
        <w:spacing w:after="0"/>
        <w:ind w:left="0"/>
        <w:jc w:val="both"/>
      </w:pPr>
      <w:r>
        <w:rPr>
          <w:rFonts w:ascii="Times New Roman"/>
          <w:b w:val="false"/>
          <w:i w:val="false"/>
          <w:color w:val="000000"/>
          <w:sz w:val="28"/>
        </w:rPr>
        <w:t xml:space="preserve">
      3. Шардара ауданы әкімдігінің 2021 жылғы 18 наурыздағы № 100 "Шардара ауданы аумағында көшпелі сауданы жүзеге асыру үшін арнайы бөлінген орындарды және (немесе) маршруттарды айқындау туралы" (Нормативтік құқықтық актілерді мемлекеттік тіркеу тізілімінде № 6114 болып тіркелген) </w:t>
      </w:r>
      <w:r>
        <w:rPr>
          <w:rFonts w:ascii="Times New Roman"/>
          <w:b w:val="false"/>
          <w:i w:val="false"/>
          <w:color w:val="000000"/>
          <w:sz w:val="28"/>
        </w:rPr>
        <w:t>қаулысы</w:t>
      </w:r>
      <w:r>
        <w:rPr>
          <w:rFonts w:ascii="Times New Roman"/>
          <w:b w:val="false"/>
          <w:i w:val="false"/>
          <w:color w:val="000000"/>
          <w:sz w:val="28"/>
        </w:rPr>
        <w:t>.</w:t>
      </w:r>
    </w:p>
    <w:bookmarkEnd w:id="7"/>
    <w:bookmarkStart w:name="z10" w:id="8"/>
    <w:p>
      <w:pPr>
        <w:spacing w:after="0"/>
        <w:ind w:left="0"/>
        <w:jc w:val="both"/>
      </w:pPr>
      <w:r>
        <w:rPr>
          <w:rFonts w:ascii="Times New Roman"/>
          <w:b w:val="false"/>
          <w:i w:val="false"/>
          <w:color w:val="000000"/>
          <w:sz w:val="28"/>
        </w:rPr>
        <w:t xml:space="preserve">
      4. Шардара ауданы әкімдігінің 2020 жылғы 24 шілдедегі № 183 ""Б" корпусындағы аудандық бюджеттен қаржыландырылатын атқарушы органдардың мемлекеттік әкімшілік қызметшілері мен Шардара ауданы әкімі аппаратының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5735 болып тіркелген) </w:t>
      </w:r>
      <w:r>
        <w:rPr>
          <w:rFonts w:ascii="Times New Roman"/>
          <w:b w:val="false"/>
          <w:i w:val="false"/>
          <w:color w:val="000000"/>
          <w:sz w:val="28"/>
        </w:rPr>
        <w:t>қаулысы</w:t>
      </w:r>
      <w:r>
        <w:rPr>
          <w:rFonts w:ascii="Times New Roman"/>
          <w:b w:val="false"/>
          <w:i w:val="false"/>
          <w:color w:val="000000"/>
          <w:sz w:val="28"/>
        </w:rPr>
        <w:t>;</w:t>
      </w:r>
    </w:p>
    <w:bookmarkEnd w:id="8"/>
    <w:bookmarkStart w:name="z11" w:id="9"/>
    <w:p>
      <w:pPr>
        <w:spacing w:after="0"/>
        <w:ind w:left="0"/>
        <w:jc w:val="both"/>
      </w:pPr>
      <w:r>
        <w:rPr>
          <w:rFonts w:ascii="Times New Roman"/>
          <w:b w:val="false"/>
          <w:i w:val="false"/>
          <w:color w:val="000000"/>
          <w:sz w:val="28"/>
        </w:rPr>
        <w:t xml:space="preserve">
      5. Шардара ауданы әкімдігінің 2020 жылғы 31 желтоқсандағы </w:t>
      </w:r>
      <w:r>
        <w:rPr>
          <w:rFonts w:ascii="Times New Roman"/>
          <w:b w:val="false"/>
          <w:i w:val="false"/>
          <w:color w:val="000000"/>
          <w:sz w:val="28"/>
        </w:rPr>
        <w:t>№ 405</w:t>
      </w:r>
      <w:r>
        <w:rPr>
          <w:rFonts w:ascii="Times New Roman"/>
          <w:b w:val="false"/>
          <w:i w:val="false"/>
          <w:color w:val="000000"/>
          <w:sz w:val="28"/>
        </w:rPr>
        <w:t xml:space="preserve"> "Шардара ауданы әкімдігінің 2020 жылғы 24 шілдедегі № 183 ""Б" корпусындағы аудандық бюджеттен қаржыландырылатын атқарушы органдардың мемлекеттік әкімшілік қызметшілері мен Шардара ауданы әкімі аппаратының мемлекеттік әкімшілік қызметшілерінің қызметін бағалаудың әдістемесін бекіту туралы" қаулысына өзгеріс енгізу туралы" (Нормативтік құқықтық актілерді мемлекеттік тіркеу тізілімінде № 6009 болып тіркелген) қаулысы;</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