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32b5" w14:textId="8ac3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ауданы әкiмдiгiнiң 2022 жылғы 17 мамырдағы № 118 қаулысы. Қазақстан Республикасының Әділет министрлігінде 2022 жылғы 23 мамырда № 28169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Заңыңын 31 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атқарушысының 2015 жылғы 27 наурыздағы № 264 "Ішкі сауда қағидаларын бекіту туралы" (Нормативтік құқықтық актілерді мемлекеттік тіркеу тізілімінде № 11148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Стационарлық емес сауда объектілерін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 және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Шардара ауданы әкiмiнiң жетекшілік ететін орынбасарына жүктелсiн.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Шардара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қаулысына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Стационарлық емес сауда объектілерін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орналасқан жері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жатқан алаңы,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қаласы, Еркөбек көшесі № 2 А Қымызханаға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сауда үйі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қаласы, Б.Тажиев көшесі № 58 "Шардара" ауыл шаруашылық тұтыну кооперативі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қаласы, Б.Тажиев көшесі № 41 "Texas" fast food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"shardeluxe" super market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Шардара қаласы, Ө.Түгелбаев даңғылы № 43 "Rysqul ata" qurylys zattar dúkeni ғимаратының сол жағында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"Alihan" saýda ortalyǵy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