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4f17" w14:textId="f754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Жетісай ауданының елдi мекендерінде салық салу объектісінің орналасуын ескеретін аймаққа бөлу коэффициенттерiн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ауданы әкiмдiгiнiң 2022 жылғы 17 ақпандағы № 136 қаулысы. Қазақстан Республикасының Әділет министрлігінде 2022 жылғы 25 ақпанда № 26929 болып тiркелдi. Күші жойылды - Түркістан облысы Жетісай ауданы әкiмдiгiнiң 2023 жылғы 27 қарашадағы № 890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Түркістан облысы Жетісай ауданы әкiмдiгiнiң 27.11.2023 № 890 (01.01.2024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01.01.2023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Ақпарат және коммуникациялар министрінің 2018 жылғы 12 қарашадағы "Аймаққа бөлу коэффициентін есептеу әдістемесін бекіту туралы" № 475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17847 тіркелген) Жетісай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Жетісай ауданының елдi мекендерінде салық салу объектісінің орналасуын ескеретін аймаққа бөлу коэффициенттері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"Жетісай ауданы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Жетісай ауданы әкімдігінің интернет-ресурсында орналастырылуын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Жетісай ауданы әкімінің орынбасары А.Тасовқа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Жетісай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Қадырбек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Жетісай ауданының елді мекендерінде салық салу объектісінің орналасуын ескеретін аймаққа бөлу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ауыл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ауыл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Мырзашөл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Атақоныс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Әбдіхалық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су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Баққоныс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су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Мырзашоқы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Құрбан ата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Таубай ата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Абиболла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Ә.Оспанов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Қарақай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Кетебай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Асықата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 достығы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кемер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Атажұрт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Әлімбетов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Ғарышкер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Ғабдуллин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Жемісті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Жеңістің 40 жылдығы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Мақташы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 дала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Ш.Ділдәбеков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Зерделі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дала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Байдала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Күрішті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Қызылтаң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Сырабат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Сұлубұлақ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Ж.Ералиев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Жазықсай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М.Ауезов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Жетіқұбыр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Жетіқазына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Ғ.Мұратбаев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Утіртөбе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Жаңадәуір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Датқа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Қосқұдық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жайлау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Қарасақал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Жалпаққұм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Түркебай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Молшылық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Мақталы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Көбек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Қостақыр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Мақталы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Мақталы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Ы.Алтынсарин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Жайлаукөл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Шолпанқұдық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 жолы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Дархан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Саркырама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Көрікті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Ағынсай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Үшкөпір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Өркенді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Әден-ата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Ақниет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