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6396b" w14:textId="35639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Жетісай аудандық мәслихатының 2020 жылғы 25 қарашадағы № 38-201-VI "Жетісай ауданының аумағында пайдаланылмайтын ауыл шаруашылығы мақсатындағы жерге жер салығының базалық мөлшерлемелерін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Жетісай аудандық мәслихатының 2022 жылғы 15 наурыздағы № 18-112-VII шешiмi. Қазақстан Республикасының Әділет министрлігінде 2022 жылғы 31 наурызда № 27314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Жетісай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Жетісай аудандық мәслихатының "Жетісай ауданының аумағында пайдаланылмайтын ауыл шаруашылығы мақсатындағы жерге жер салығының базалық мөлшерлемелерін арттыру туралы" 2020 жылғы 25 қарашадағы № 38-201-VI (Нормативтiк құқықтық актiлердi мемлекеттiк тiркеу тiзiлiмiнде № 5924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Бектуреев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