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32f2" w14:textId="3b63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әкімінің 2021 жылғы 14 қазандағы № 13 "Жетісай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ауданы әкiмiнiң 2022 жылғы 19 қыркүйектегі № 3 шешімі. Қазақстан Республикасының Әділет министрлігінде 2022 жылғы 20 қыркүйектегі № 29695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Жетісай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ауданы әкімінің 2021 жылғы 14 қазандағы "Жетісай ауданының аумағында сайлау учаскелерін құру туралы" (Нормативтік құқықтық актілерді мемлекеттік тіркеу тізілімінде № 24857 болып тіркелген) № 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 жүз тоқсан сегізінші абзацы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"Орталығы: Түркістан облысы, Жетісай ауданы, Жетісай қаласы, Т.Дайрашев көшесі, № 48 үй, Түркістан облысының адами әлеуетті дамыту басқармасының Жетісай ауданының адами әлеуетті дамыту бөлімінің "№ 7 "Тұран" мектеп гимназиясы" коммуналдық мемлекеттік мекемесі ғимараты.".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Жетісай ауданы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Жетісай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Жетісай аудандық аумақтық сайлау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