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71d4" w14:textId="2597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ауданының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ауданы әкiмiнiң 2022 жылғы 24 наурыздағы № 1 шешімі. Қазақстан Республикасының Әділет министрлігінде 2022 жылғы 31 наурызда № 27332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"Қазақстан Республикасындағы жергілікті мемлекеттік басқару және өзін-өзі басқару туралы"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Сауран ауданының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"Сауран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Сауран ауданы әкімдігінің интернет-ресурсында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"Сауран ауданы әкімінің аппараты" мемлекеттік мекемесінің басшысы Д.А. Құдияровқа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Сауран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Сауран аудандық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Сауран ауданының аумағындағы сайлау учаскелері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Түркістан облысы Сауран ауданы әкiмiнiң 02.05.2024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Шорнақ ауылдық округі, Шорнақ ауылы, Ы.Алтынсарин көшесі №20, Түркістан облысының білім басқармасының, Сауран ауданының білім бөлімінің "Ахмет Байтұрсынұлы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Шорнақ ауылы – С.Сейфуллин көшесі №1-56 үйлер; Ы.Алтынсарин көшесі №1-95 үйлер; Бабайқорған көшесі №1-38 үйлер; Мотай қорған көшесі №1-11 үйлер; Н.Сарбасов көшесі №1-10 үйлер; А.Бекпенбетов көшесі №1-10 үйлер; Ү.Тасқынбай көшесі №1-16 үйлер; Ы.Шәутібаев көшесі №1-12 үйлер; Ө.Исабеков көшесі №1-14 үйлер; С.Сариев көшесі №1-8 үйлер; Б.Жиенбаев көшесі №1-15 үйлер; Жүсіп Ұста көшесі №1-17 үйлер; Т.Стамкулов көшесі №1-24 үйлер; А.Сүлейменов көшесі №1-21 үйлер; Бөгенбай батыр көшесі №1-22 үйлер; А.Шерханов көшесі №1-34 үйлер; Т.Сүлейменов көшесі №1-43 үйлер; М.Темірбаев көшесі №1-16 үйлер; Қ.Темірбаев көшесі №1-23 үйлер; М.Жалил көшесі №1-15 үйлер; Құрманғазы көшесі №1-32 үйлер; К.Досметов көшесі №1-19 үйлер; Б.Майлин көшесі №1-28 үйлер; А.Тайметов көшесі №1-14 үйлер; Б.Момышұлы көшесі №1-11 үйлер; Қ.Шұрменов көшесі №1-11 үйлер; Шорнақ көшесі №1-15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№68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Шорнақ ауылдық округі, Қосмезгіл ауылы, Ж.Шаяхметов көшесі №168, Түркістан облысының білім басқармасының, Сауран ауданының білім бөлімінің "Ж.Тәшенов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Қосмезгіл ауылы – Ж.Жабаев көшесі №1-11 үйлер; Ж.Шаяхметов көшесі №1-198 үйлер; Кеңтоғай көшесі №1-55 үйлер; Түркістан көшесі №1-15 үйлер; Х.Жұмадуллаев көшесі №1-36 үйлер; А.Құнанбаев көшесі №1-41 үйлер; Р.Атабаев көшесі №1-48 үйлер; А.Навои көшесі №1-39 үйлер; Ш.Уалиханов көшесі №1-58 үйлер; Ақтөбе көшесі №1-19 үйлер; А.Нұрметов көшесі №1-15 үйлер; А.Жұмадуллаев көшесі №1-83 үйлер; Р.Абдуалиева көшесі №1-66 үйлер; Т.Утенов көшесі №1-30 үйлер; Д.Қонаев көшесі №1-27 үйлер; С.Алимов көшесі №1-33 үйлер; Қ.Жиеналиев көшесі №1-15 үйлер; Әл-Фараби көшесі №1-28 үйлер; Сунақ көшесі №1-16 үйлер; Қарсақты көшесі №1-28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№69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Шорнақ ауылдық округі, Аша ауылы, Ахмет Байтұрсынов көшесі №3, Түркістан облысының білім басқармасының, Сауран ауданының білім бөлімінің "Т.Айтжанов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Аша ауылы – Ахмет Байтұрсынов көшесі №1-35 үйлер; Абдрейм Байтұрсынов көшесі №1-64 үйлер; Б.Тойтақ көшесі №1-36 үйлер; М.Ғабдуллин көшесі №1-11 үйлер; Аша көшесі №1-17 үйлер; Ғ.Мұратбаев көшесі №1-15 үйлер; Қ.Рысбеков көшесі №1-64 үйлер; Е.Шораев көшесі №1-43 үйлер; М.Әуезов көшесі №1-30 үйлер; М.Маметова көшесі №1-25 үйлер; Қырықкепе көшесі №1-26 үйлер; А.Баймұратов көшесі №1-17 үйлер; С.Тажиков көшесі №1-13 үйлер; С.Көшербаев көшесі №1-46 үйлер; А.Исмайлов көшесі №1-10 үйлер; Ә.Молдағұлова көшесі №1-34 үйлер; Достық көшесі №1-22 үйлер; Ижанұлы Әуез көшесі №1-13 үйлер; Қ.Сәтбаев көшесі №1-6 үйлер; Қарақұм көшесі №1-9 үйлер; Ш.Сағымбаев көшесі №1-10 үйлер. 32 разъезд ауылы – Теміржолшы көшесі №1-9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Үшқайық ауылдық округі, Теке ауылы, Д.Қонаев көшесі №40, Түркістан облысының білім басқармасының, Сауран ауданының білім бөлімінің "А.Үсенов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Теке ауылы – Ә.Молдағұлова көшесі №1-74 үйлер; А.Үсенов көшесі №1-107 үйлер; Бейбітшілік көшесі №1-145 үйлер; Д.Қонаев көшесі №1-56 үйлер; Достық көшесі №1-39 үйлер; Жаңа құрылыс көшесі №19 үй; Жастар көшесі №1-64 үйлер; М.Маметова көшесі №1-35 үйлер; Улугбек көшесі №1-30 үйлер; Абай көшесіндегі үйлер. Жалантөс ауылы – Е.Асылбеков көшесі №1-53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Үшқайық ауылдық округі, Нұртас ауылы, Ы.Алтынсарин көшесі №2, Түркістан облысының білім басқармасының, Сауран ауданының білім бөлімінің "Амангелді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Нұртас ауылы – А.Мамраимов көшесі №1-18 үйлер; А.Нұршатаев көшесі №1-62 үйлер; Әл-Фараби көшесі №1-77 үйлер; Б.Момышұлы көшесі №1-51 үйлер; А.Божбанбаев көшесіндегі үйлер; Н.Оңдасынов көшесі №1-41 үйлер; Н.Сейдуалиев көшесі №1-24 үйлер; Ы.Алтынсарин көшесі №1-38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Үшқайық ауылдық округі, С.Қожанов ауылы, Абай көшесі №23, Түркістан облысының білім басқармасының, Сауран ауданының білім бөлімінің "С.Қожанов атындағы шағын жинақты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С.Қожанов ауылы – А.Қолжанов көшесі №2-31 үйлер; Ә.Молдағұлова көшесі №1-18 үйлер; Абай көшесі №1-29 үйлер; С.Қожанов көшесі №1-32 үйлер; С.Рахимов көшесі №1-36 үйлер; С.Сейфуллин көшесі №1-25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Қарашық ауылдық округі, Қарашық ауылы, Қарашық көшесі №182, Түркістан облысының білім басқармасының, Сауран ауданының білім бөлімінің "Тұран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Қарашық ауылы – С.Жамалов көшесі №35-119 (тақ), 6-136 (жұп) үйлер; С.Абдувалиев көшесі №1-10 үйлер; С.Умаров көшесі №1-41 үйлер; Астана көшесі №1-53 үйлер; Б.Юсубалиев көшесі №3-49 үйлер; Жеңіс көшесі №1-18 үйлер; З.Мұхитов көшесі №1-54 үйлер; Қарашық көшесі №154-310 (жұп), 25-101 (тақ) үйлер; Қазыбек би көшесі №2-14 үйлер; Қарнақ жол көшесі №1-21 үйлер; М.Махсум көшесі №2-22 үйлер; Миртемир көшесі №1-53 үйлер; Н.Усманов көшесі №1-10 үйлер; Түркістан көшесі №1-24 үйлер; Тыныштық көшесі №2-16 үйлер; Хамза көшесі №2-12 үйлер; Ш.Уәлиханов көшесі №2-20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Қарашық ауылдық округі, Қарашық ауылы, Мираим Қары көшесі №1, Түркістан облысының білім басқармасының, Сауран ауданының білім бөлімінің "Қарашық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Қарашық ауылы – С.Рахимов көшесі №1-29 үйлер; Ә.Молдағұлова көшесі №1-11 үйлер; Байжораш көшесі №3-18 үйлер; К.Нышанов көшесі №3-19 үйлер; Мираим Қары көшесі №1-29 үйлер; Н.Тураханов көшесі №1-31 үйлер; С.Сейфуллин көшесі №1-16 үйлер; Ш.Айманов көшесі №1-27 үйлер; Шағырлы көшесі №2-34 үйлер; Шыпан көшесі №1-66 үйлер; Құрманғазы көшесі №1-45 үйлер; Қарашық көшесі №1-23 (тақ), 2-152 (жұп) үйлер; С.Жамалов көшесі №1-33 үйлер; И.Худайкулов көшесі №1-111 үйлер; С.Абдуалиев көшесі №1-10 үйлер; Т.Рысқұлов көшесі №1-14 үйлер; И.Атажанов көшесі №1-24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№896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Қарашық ауылдық округі, Қарашық ауылы, Ұлықбек көшесі құрылыс 2, "Тұран" шаруа қожалығының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Қарашық ауылы – А.Навои көшесі №1-81 үйлер; Әл-Фараби көшесі №1-89 үйлер; К.Алишев көшесі №1-62 үйлер; Ш.Ганиев көшесі №1-58 үйлер; Әйтеке би көшесі №1-32 үйлер; Ибн Сина көшесі №1-65 үйлер; Қазақстан 2030 көшесі №1-91 үйлер; М.Мажитов көшесі №2-45 үйлер; Төле би көшесі №1-45 үйлер; Тұран көшесі №2-36 үйлер; Тұтарық көшесі №1-63 үйлер; Ұлықбек көшесі №2-24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Қарашық ауылдық округі, Құмтүйін ауылы, А.Ақтанбаев көшесі №35, Түркістан облысының білім басқармасының, Сауран ауданының білім бөлімінің "Құмтүйін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Құмтүйін ауылы – А.Ақтанбаев көшесі №1-53 үйлер; А.Үсетұлы көшесі №2-10 үйлер; Бозбұтақ көшесі №1-14 үйлер; Жамбыл көшесі №2-45 үйлер; Құмтүйін көшесі №2-13 үйлер; Түркістан көшесі №1-19 үйлер; Н.Исатаев көшесі №1-34 үйлер; Н.Халжанов көшесі №1-22 үйлер; П.Рахимжанов көшесі №1-22 үйлер; С.Ажибеков көшесі №1-29 үйлер; Т.Азизбеков көшесі №2-31 үйлер; Т.Шукирбаев көшесі №1-38 үйлер; Ш.Қожахметов көшесі №1-19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Жүйнек ауылдық округі, Жүйнек ауылы, Түркістан көшесі №102, Түркістан облысының білім басқармасының, Сауран ауданының білім бөлімінің "А.Югнаки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Жүйнек ауылы – А.Қалмұрзаев көшесі №1-60 үйлер; А.Құнанбаев көшесі №1-62 үйлер; Әмір Темір көшесі №1-34 үйлер; Астана көшесі №1-35 үйлер; Бәйтерек көшесі №1-47 үйлер; Бортөбе көшесі №1-98 үйлер; Достар көшесі №1-90 үйлер; Жүйнек көшесі №1-17 үйлер; И.Атажанов көшесі №1-54 үйлер; И.Усманов көшесі №1-145 үйлер; Қарсақты көшесі №1-64 үйлер; Көктерек көшесі №1-31 үйлер; Қуаныш көшесі №1-82 үйлер; М.Айтходжаев көшесі №1-84 үйлер; Тәуелсіздік көшесі №1-29 үйлер; Түркістан көшесі №1-262 үйлер; Халаш көшесі №1-45 үйлер; Яссауи көшесі №1-60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Жүйнек ауылдық округі, Шыпан ауылы, Байқоңыр көшесі №18, Түркістан облысының білім басқармасының, Сауран ауданының білім бөлімінің "М.Мәметова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Шыпан ауылы – А.Навои көшесі №1-43 үйлер; Әл-Фараби көшесі №1-9 үйлер; Бабыр көшесі №1-54 үйлер; Байқоңыр көшесі №1-71 үйлер; Бақдәулет көшесі №1-50 үйлер; Ғасыр көшесі №1-42 үйлер; М.Әуезов көшесі №1-31 үйлер; Оңтүстік көшесі №1-6 үйлер; Ордабасы көшесі №1-22 үйлер; Парасат көшесі №1-23 үйлер; Сарыарқа көшесі №1-68 үйлер; Түркістан көшесі №1-48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Жүйнек ауылдық округі, Шекербұлақ ауылы, Ы.Алтынсарин көшесі №2, Түркістан облысының білім басқармасының, Сауран ауданының білім бөлімінің "Қазыбек Би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Шекербұлақ ауылы – А.Байтұрсынов көшесі №1-20 үйлер; Абылайхан көшесі №1-42 үйлер; Алпамыс көшесі №1-11 үйлер; Балантас көшесі №1-45 үйлер; Ғ.Мұратбаев көшесі №1-74 үйлер; Ж.Момбеков көшесі №1-19 үйлер; Көрпеш көшесі №1-21 үйлер; С.Ерубаев көшесі №1-69 үйлер; Түркістан көшесі №1-133 үйлер; Ы.Алтынсарин көшесі №1-10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Бабайқорған ауылдық округі, Құмайлықас ауылы, С.Рахимов көшесі №35, Түркістан облысының білім басқармасының, Сауран ауданының білім бөлімінің "Серт шағын жинақты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Құмайлықас ауылы – Әл-Фараби көшесі №1-80 үйлер; С.Рахимов көшесі №1-86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№80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Бабайқорған ауылдық округі, Үлгілі ауылы, А.Жангелдин көшесі №19, Түркістан облысының білім басқармасының, Сауран ауданының білім бөлімінің "М.Балақаев атындағы шағын жинақты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Үлгілі ауылы – А.Жангелдин көшесі №1-55 үйлер; Б.Майлин көшесі №1-69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№81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Бабайқорған ауылдық округі, Абай ауылы, Абай көшесі №65, Түркістан облысының білім басқармасының, Сауран ауданының білім бөлімінің "Абай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ауылы – А.Иманов көшесі №1-49 үйлер; Абай көшесі №1-106 үйлер; Ақтөбе көшесі №1-50 үйлер; Көксарай көшесі №1-68 үйлер; Курисхан ата көшесі №1-42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№82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Бабайқорған ауылдық округі, Бабайқорған ауылы, Бабай батыр көшесі №46, Түркістан облысының білім басқармасының, Сауран ауданының білім бөлімінің "Бабайқорған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Бабайқорған ауылы – Бабай батыр көшесі №1-166 үйлер; Д.Қонаев көшесі №1-69 үйлер; Ж.Жабаев көшесі №1-109 үйлер; Қ.Сәтпаев көшесі №1-68 үйлер; С.Қожанов көшесі №1-162 үйлер; Ш.Қалдаяқов көшесі №1-106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№83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Майдантал ауылдық округі, Ынталы ауылы, Д.Қонаев көшесі №42, Түркістан облысының білім басқармасының, Сауран ауданының білім бөлімінің "Әйтеке би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Ынталы ауылы – Жангелдин көшесі №2-76 үйлер; А.Имаков көшесі №1-21 үйлер; Абай көшесі №1-58 үйлер; Б.Момышұлы көшесі №4-18 үйлер; Д.Қонаев көшесі №1-51 үйлер; І.Жансүгіров көшесі №1-49 үйлер; Қазыбек би көшесі №1-61 үйлер; С.Сейфуллин көшесі №1-88 үйлер; Сарыарқа көшесі №1-44 үйлер; Т.Рысқұлов көшесі №1-19 үйлер; Шәкәрім көшесі №1-46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Егізқара ауылы – Қоскүрең көшесі №1-13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Майдантал ауылдық округі, Қаражон ауылы, Төрткөл көшесі №17, Түркістан облысының білім басқармасының, Сауран ауданының білім бөлімінің "Қаражон шағын жинақты жалпы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Қаражон ауылы – Ақсай көшесі №1-43 үйлер; Ақсарай көшесі №1-21 үйлер; Құсшы ата көшесі №1-25 үйлер; Төрткөл көшесі №1-174 үйлер; Шашты ана көшесі №1-40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Жібек жолы ауылдық округі, Ескі Сауран ауылы, И.Асубаев көшесі №12А, Түркістан облысының білім басқармасының, Сауран ауданының білім бөлімінің "Ы.Алтынсарин атындағы шағын жинақты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№30 Разьезд ауылы – Жарылқасымов көшесі №1-15 үйлер; Асубаев көшесі №1-24 үйлер; М.Момбеков көшесі №1-16 үйлер; Жүсіпов көшесі №1-16 үйлер; Ерімбетов көшесі №1-32 үйлер; Исабеков көшесі №1-15 үйлер; Алдияров көшесі №1-19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№86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Жібек жолы ауылдық округі, Сауран ауылы, О.Әлтаев көшесі №13, Түркістан облысының білім басқармасының, Сауран ауданының білім бөлімінің "Сауран жалпы білім беретін мектеп" коммуналдық мемлекеттік мекемесінің бастауыш сынып филиалы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Сауран ауылы – Оразбаев көшесі №1-23 үйлер; Қонысов көшесі №1-40 үйлер; Жалпақ сай көшесі №1-18 үйлер; Жібек жолы көшесі №2-32 үйлер; Байтұлақов көшесі №1-31 үйлер; О.Алтаев көшесі №1-44 үйлер; Дүйсенбаев көшесі №1-33 үйлер; Сауран көшесі №1-32 үйлер; Сауранбаев көшесі №1-21 үйлер; Шорнақ төбе көшесі №1-15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№87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Иассы ауылдық округі, Еңбекші Диқан ауылы, Шобанақ көшесі №30, Түркістан облысының білім басқармасының, Сауран ауданының білім бөлімінің "Төле би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Еңбекші Диқан ауылы – Абай көшесі №1-45 үйлер; Абай қиылысы №1-12 үйлер; Алаш ата көшесі №1-9 үйлер; Ж.Абдураимов көшесі №1-42 үйлер; А.Искаков көшесі №1-45 үйлер; Көктоңды көшесі №2-55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М.Айтметов көшесі №1-84 үйлер; М.Камалов көшесі №1-22 үйлер; М.Саркулов көшесі №1-11 үйлер; М.Тобағабылов көшесі №1-37 үйлер; Наршабай ата көшесі №1-7 үйлер; Оспан ата көшесі №1-9 үйлер; А.Тажибаев көшесі №1-32 үйлер; Шобанақ көшесі №1-95 үйлер; Ж.Абдураимов 1 өткелі №1-5 үйлер; Ж.Абдураимов 2 өткелі №1-5 үйлер; Ж.Абдураимов 3 өткелі №1-12 үйлер; Ж.Абдураимов 4 өткелі №1-17 үйлер; Ж.Абдураимов 5 өткелі №1-7 үйлер; 2-ші көше №1-2 үйлер; 3-ші көше №1-17 үйлер; 4-ші көше №1-23 үйлер; 5-ші көше №1-7 үйлер; 6-шы көше №1-7 үйлер; 7-ші көше №1-6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№91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Иассы ауылдық округі, Шойтөбе ауылы, Достық көшесі №7, Түркістан облысының білім басқармасының, Сауран ауданының білім бөлімінің "Шойтөбе шағын жинақты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Шойтөбе ауылы – Шойтөбе көшесі №1-14 үйлер; Астана көшесі №1-28 үйлер; Достар көшесі №1-7 үйлер; Жастар көшесі №1-9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№88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Шаға ауылдық округі, Шаға ауылы, Мектеп көшесі №7А, Түркістан облысының білім басқармасының, Сауран ауданының білім бөлімінің "В.Вахидов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Шаға ауылы – Құмбұлақ көшесі №1-83 үйлер; Мектеп көшесі №1-89 үйлер; Түркістан көшесі №1-82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Шоқтас ауылы – Қасымбек қары көшесі №1-29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№89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Шаға ауылдық округі, Қазақстанның 30 жылдығы ауылы, Ш.Қалдаяқов көшесі №2, Түркістан облысының білім басқармасының, Сауран ауданының білім бөлімінің "Молда Мұса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Қазақстанның 30 жылдығы ауылы – Молда Мұса көшесі №2-54 үйлер; Ш.Қалдаяқов көшесі №1-35 үйлер; У.Оспанов көшесі №1-30 үйлер; С.Сейфуллин көшесі №1-22 үйлер; Құрманғазы көшесі №1-63 үйлер; Ж.Жабаев көшесі №1-72 үйлер; Ы.Алтынсарин көшесі №1-83 үйлер; Абай көшесі №1-62 үйлер; Б.Майлин көшесі №1-21 үйлер; Біржан сал көшесі №1-49 үйлер; Ақансері көшесі №1-34 үйлер; С.Мұқанов көшесі №1-53 үйлер; Д.Қонаев көшесі №1-84 үйлер; С.Қожанов көшесі №1-151 үйлер; Ғ.Мүсірепов көшесі №1-21 үйлер; Ә.Молдағұлова көшесі №1-33 үйлер; Ғ.Мұстафин көшесі №1-29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№90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Шаға ауылдық округі, Қазақстанның 30 жылдығы ауылы, Шымкент көшесі №3В, Түркістан облысының білім басқармасының, Сауран ауданының білім бөлімінің "Ә.Сығай атындағы жалпы білім беретін мектеп" коммуналдық мемлекеттік мекемесінің бастауыш сынып филиалы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Қазақстанның 30 жылдығы ауылы – Шымкент көшесі №1-81 үйлер; Амангелді көшесі №1-35 үйлер; А.Навои көшесі №1-30 үйлер; Майлы қожа көшесі №1-23 үйлер; Әбдімәлік ата көшесі №1-33 үйлер; Ынтымақ көшесі №1-19 үйлер; Бершін көшесі №1-42 үйлер; Темірқорған көшесі №1-36 үйлер; С.Шакиров көшесі №1-23 үйлер; Фуркат көшесі №1-15 үйлер; Баян батыр көшесі №1-40 үйлер; Т.Рысқұлов көшесі №1-39 үйлер; Қазыбек би көшесі №1-53 үйлер; М.Балақаев көшесі №1-57 үйлер; М.Әуезов көшесі №1-18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№92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Оранғай ауылдық округі, Оранғай ауылы, Мектеп көшесі №4, Түркістан облысының білім басқармасының, Сауран ауданының білім бөлімінің "М.Әуезов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Оранғай ауылы – А.Жусипов көшесі №1-185 үйлер; Аланбұлақ көшесі №1-20 үйлер; Бейбітшілік көшесі №1-45 үйлер; Г.Байметов көшесі №1-60 үйлер; Д.Қонаев көшесі №1-33 үйлер; Есімхан көшесі №11-149 үйлер; Қос диірмен көшесі №2-57 үйлер; М.Әуезов көшесі №1-17 үйлер; Мектеп көшесі №1-156 үйлер; Тәуке хан көшесі №42-160 үйлер; Темірлан көшесі №13-139 үйлер; Теректі көшесі №2-36 үйлер; Төле би көшесі №1-47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№897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Оранғай ауылдық округі, Оранғай ауылы, Мектеп көшесі №5А, Сауран ауданы әкімдігінің мәдениет, тілдерді дамыту, дене шынықтыру және спорт бөлімінің "Ораңғай ауылдық клубы"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Оранғай ауылы – Ж.Жабаев көшесі №1-113 үйлер; Жуғы көшесі №4-47 үйлер; Қазыбек би көшесі №1-19, 21-39 үйлер; Өзен көшесі № 1-55 үйлер; Тарақты көшесі №1-35 үйлер; Тастақ көшесі №1-112 үйлер; Түркістан көшесі №1-131 үйлер; Шымқорған көшесі №1-12 үйлер; Яссауи көшесі №2-62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№93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Оранғай ауылдық округі, Қосқорған ауылы, Оранғай көшесі №29, Түркістан облысының білім басқармасы, Сауран ауданының білім бөлімінің "Қос-Қорған жалпы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Қосқорған ауылы – Басқорған көшесі №1-19 үйлер; Достық көшесі №1-63 үйлер; Оранғай көшесі №1-79 үйлер; Қалдарбұлақ көшесі №1-53 үйлер; Шабындық көшесі №1-16 үйлер; Шаға көшесі №1-54 үйлер; Шекербұлақ көшесі №1-43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№94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Оранғай ауылдық округі, Бостандық ауылы, М.Қазыбеков көшесі №77, Түркістан облысының білім басқармасы, Сауран ауданының білім бөлімінің "М.Қазыбеков атындағы жалпы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Бостандық ауылы – И.Айтқожаев көшесі №1-60 үйлер; Қотыр бұлақ көшесі №1-32 үйлер; М.Қазыбеков көшесі №1-114 үйлер; Мешіт көшесі №1-62 үйлер; Тоған көшесі №1-21 үйлер; Құсшы ата көшесі №1-17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№95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Шаға ауылдық округі, Бершін Төбе ауылы, Ақын Тоған көшесі №27А, Түркістан облысының білім басқармасының, Сауран ауданының білім бөлімінің "Ө.Жәнібеков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Бершін Төбе ауылы – Ақын Тоған көшесі №1-39 үйлер; Бершін төбе көшесі №1-44 үйлер; Жастар көшесі №1-47 үйлер; Шаға көшесі №1-46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№96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Ескі Иқан ауылдық округі, Ескі Иқан ауылы, Ескі Иқан көшесі №44, Түркістан облысының білім басқармасының, Сауран ауданының білім бөлімінің "Қ.А.Яссауи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Ескі Иқан ауылы – Кеңбайтақ көшесі №1-8 үйлер; Алихан ата көшесі №1-12 үйлер; Э.Аббасов көшесі №1-22 үйлер; Султан хожа көшесі №1-32 үйлер; А.Навои көшесі №1-30 үйлер; Мулла Тажи көшесі №1-60 үйлер; Қ.Шадибеков көшесі №1-20 үйлер; У.Сайдакберов көшесі №1-16 үйлер; Н.Юлдашев көшесі №1-21 үйлер; Э.Маннатов көшесі №1-30 үйлер; Д.Маннатов көшесі №1-27 үйлер; Миртемир көшесі №1-12 үйлер; Ұста Ташкинбай көшесі №1-12 үйлер; Б.Ташбаев көшесі №1-23 үйлер; Орынтай ата көшесі №1-25 үйлер; Абдухаллак ата көшесі №1-6 үйлер; Шаңырақ көшесі №1-14 үйлер; Х.Шеразий көшесі №1-10 үйлер; Яссауи көшесі №1-30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№898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Ескі Иқан ауылдық округі, Ескі Иқан ауылы, Ескі Иқан көшесі №44, Түркістан облысының білім басқармасының, Сауран ауданының білім бөлімінің "Қ.А.Яссауи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Ескі Иқан ауылы – Ғ.Ғұлам көшесі №1-22 үйлер; Беруний көшесі №1-30 үйлер; Абылай хан көшесі №1-22 үйлер; Х.Алишеров көшесі №1-16 үйлер; К.Розақұлов көшесі №1-24 үйлер; Тәуке хан көшесі №1-20 үйлер; Ибрахим ата көшесі №1-20 үйлер; Әмір Темір көшесі №1-30 үйлер; Ш.Уалиханов көшесі №1-11 үйлер; Жеңіс көшесі №1-33 үйлер; Қазыбек би көшесі №1-17 үйлер; Мамашәріп Палуан көшесі №1-8 үйлер; А.Тажиханов көшесі №1-18 үйлер; А.Қаххар көшесі №1-14 үйлер; Ш.Бурханов көшесі №1-7 үйлер; Б.Рустемов көшесі №1-25 үйлер; И.Нарметов көшесі №1-13 үйлер; Түркістан көшесі №1-40 үйлер; Н.Юлдашев көшесі №1-24 үйлер; Ескі Иқан көшесі №1-24 үйлер; Ш.Рашидов көшесі №1-27 үйлер; Айбек көшесі №1-9 үйлер; М.Шоқай көшесі №1-14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№97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Ескі Иқан ауылдық округі, Ескі Иқан ауылы, Шолпан көшесі №3, Түркістан облысының білім басқармасының, Сауран ауданының білім бөлімінің "С.Рахимов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Ескі Иқан ауылы – Қайнарбұлақ көшесі №1-22 үйлер; Күншуақ көшесі №1-28 үйлер; С.Рахимов көшесі №1-9 үйлер; Ұста Намурат көшесі №1-25 үйлер; Көкпар көшесі №1-45 үйлер; Иззатулла ата көшесі №1-7 үйлер; Шолпан көшесі №1-20 үйлер; Төле би көшесі №1-8 үйлер; А.Усманов көшесі №1-9 үйлер; Иқан көшесі №1-37 үйлер; Т.Ахмедов көшесі №1-20 үйлер; Аль Бухарий көшесі №1-22 үйлер; М.Қашғарий көшесі №1-21 үйлер; А.Сүлейманов көшесі №1-34 үйлер; Х.Алимжан көшесі №1-29 үйлер; М.Маметова көшесі №1-36 үйлер; Н.Төреқұлов көшесі №1-26 үйлер; Файзулла ата көшесі №1-12 үйлер; У.Насир көшесі №1-15 үйлер; Х.Абдукаримов көшесі №1-19 үйлер; Арыстан баб көшесі №1-32 үйлер; Фуркат көшесі №1-16 үйлер; И.Налибайұлы көшесі №1-10 үйлер; Ұста Жафар ата көшесі №1-63 үйлер; К.Иканий көшесі №1-60 үйлер; А.Қодирий көшесі №1-28 үйлер; М.Расулов көшесі №1-22 үйлер; Т.Бабаев көшесі №1-34 үйлер; Юсуф ата көшесі №1-26 үйлер; А.Анарбаев көшесі №1-15 үйлер; М.Айметов көшесі №1-66 үйлер; Таңшолпан көшесі №1-30 үйлер; А.Абдухаллаков көшесі №1-15 үйлер; Абай көшесі №1-45 үйлер; М.Ахмедов көшесі № 1-19 үйлер; А.Икрамов көшесі №1-3 үйлер; Абдулаким ата көшесі №1-8 үйлер; Ф.Ходжамов көшесі №1-15 үйлер; Күнбез көшесі № 1-14 үйлер; Керуен сарай көшесі №1-16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№98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Ескі Иқан ауылдық округі, Ескі Иқан ауылы, Достық-4 көшесі №19, Түркістан облысының білім басқармасының, Сауран ауданының білім бөлімінің "Р.Бердібай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ауылы – Достық-1 көшесі №1-27 үйлер; Достық-2 көшесі №1-38 үйлер; Достық-3 көшесі №1-38 үйлер; Достық-4 көшесі № 1-34 үйлер; Достық-5 көшесі №1-28 үйлер; Мұғалімдер көшесі №1-28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№99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Ескі Иқан ауылдық округі,Ескі Иқан ауылы, Қ.Исмаилов көшесі №3, Түркістан облысының білім басқармасының "№23 Кәсіптік оқудағы көпсалалы колледжі"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Ескі Иқан ауылы – Ғ.Бабажанов көшесі №1-23 үйлер; Абдазим ата көшесі №1-33 үйлер; М.Юлдашев көшесі №1-26 үйлер; Ыстық су көшесі №1-39 үйлер; Табиғат көшесі №1-11 үйлер; Келешек көшесі 1-13 үйлер; Тұлпар көшесі №1-25 үйлер; Салауат көшесі №1-38 үйлер; А.Байтұрсынов көшесі №1-20 үйлер; Ә.Молдағұлова көшесі №1-12 үйлер; Хамза көшесі №1-7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А.Алтыбаев көшесі №1-25 үйлер; Абубакир ата көшесі №1-21 үйлер; Ибн Сина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көшесі №1-24 үйлер; Ю.Саремий көшесі №1-14 үйлер; Әмір Катиб көшесі №1-19 үйлер; К.Ярматов көшесі №1-20 үйлер; Термазий көшесі №1-14 үйлер; Иқан су көшесі №1-9 үйлер; М.Абдураззаков көшесі №1-15 үйлер; А.Байбекова көшесі №1-16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№100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Ескі Иқан ауылдық округі, Ескі Иқан ауылы, Г.Бабажанов көшесі №3, Түркістан облысының білім басқармасының, Сауран ауданының білім бөлімінің "Әл-фараби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Ескі Иқан ауылы – Шарап ата көшесі №1-52 үйлер; 9 мамыр көшесі №1-45 үйлер; Ғ.Халметов көшесі №1-34 үйлер; Қ.Исмаилов көшесі №1-59 үйлер; С.Болыс көшесі №1-51 үйлер; Д.Қонаев көшесі №1-33 үйлер; Ұлықбек көшесі №1-61 үйлер; С.Исмайлов көшесі №1-20 үйлер; Жаңа Иқан көшесі №1-100 үйлер; М.Алиев көшесі №1-68 үйлер; И.Юлдаш ата көшесі №1-18 үйлер; М.Әуезов көшесі №1-35 үйлер; А.Шарапов көшесі №1-33 үйлер; Шымкент көшесі №1-36 үйлер; Б.Камалов көшесі №1-53 үйлер; А.Абдужаппаров көшесі №1-46 үйлер; А.Исмайлов көшесі №1-42 үйлер; А.Хидиралиев көшесі №1-53 үйлер; Рудакий көшесі №1-2 үйлер; Х.Закиров көшесі №1-15 үйлер; Т.Субатов көшесі №1-26 үйлер; Сарыбидай көшесі №1-20 үйлер; Сайыпқыран көшесі №1-20 үйлер; М.Нарметов көшесі №1-20 үйлер; Сарыжайлау көшесі №1-22 үйлер; Ө.Жәнібеков көшесі №1-64 үйлер; Камал ата көшесі №1-7 үйлер; Медеу көшесі №1-8 үйлер; Астана көшесі №1-5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№101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Жаңа Иқан ауылдық округі, Ибата ауылы, Ибадулла ата көшесі №10А, Түркістан облысының білім басқармасының, Сауран ауданының білім бөлімінің "Ұлықбек атындағы жалпы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Ибата ауылы – А.Навои көшесі №1-79 үйлер; Бостандық көшесі №1-51 үйлер; Шахайдар ата көшесі №1-19 үйлер; Әл-Фараби көшесі №1-69 үйлер; Шалбаев көшесі №1-113 үйлер; Маметов көшесі №1-20 үйлер; С.Сейфуллин көшесі №1-38 үйлер; А.Нигматуллаев көшесі №1-20 үйлер; Ж.Жабаев көшесі №1-14 үйлер; Нұрыш Мұса көшесі №1-19 үйлер; Рахимов көшесі №1-34 үйлер; Н.Камалбекұлы көшесі №1-24 үйлер; А.Құнанбаев көшесі №1-26 үйлер; Балдырған көшесі №1-6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№102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Сауран ауданы, Жаңа Иқан ауылдық округі, Ибата ауылы, Ибадулла ата көшесі №7Б, Сауран ауданы әкімдігінің мәдениет, дене шынықтыру және спорт бөлімінің "Жаңа Иқан ауылдық мәдениет үйі"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Ибата ауылы – Т.Ахметов көшесі №1-32 үйлер; Сейтмұрат болыс көшесі №1-123 үйлер; Бегалы би көшесі №1-35 үйлер; Ұлықбек көшесі №1-61 үйлер; Иқансу 1 көшесі №1-12 үйлер; Иқансу 2 көшесі №2-21 үйлер; Иқан көшесі №1-58 үйлер; Ибадулла ата көшесі №1-18 үйлер; Достық көшесі №1-52 үйлер; Құмкент көшесі №1-50 үйлер; Ақтөбе көшесі №1-32 үйлер. Ойық ауылы – О.Рысдәулетов көшесі №1-39 үйлер.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