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da8b" w14:textId="283d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Сауран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Сауран аудандық мәслихатының 2022 жылғы 26 қазандағы № 151 шешiмi. Қазақстан Республикасының Әділет министрлігінде 2022 жылғы 2 қарашада № 30376 болып тiркелдi. Күші жойылды - Түркістан облысы Сауран аудандық мәслихатының 2024 жылғы 21 мамырдағы № 148 шешімімен</w:t>
      </w:r>
    </w:p>
    <w:p>
      <w:pPr>
        <w:spacing w:after="0"/>
        <w:ind w:left="0"/>
        <w:jc w:val="both"/>
      </w:pPr>
      <w:r>
        <w:rPr>
          <w:rFonts w:ascii="Times New Roman"/>
          <w:b w:val="false"/>
          <w:i w:val="false"/>
          <w:color w:val="ff0000"/>
          <w:sz w:val="28"/>
        </w:rPr>
        <w:t xml:space="preserve">
      Ескерту: Күші жойылды - Түркістан облысы Сауран аудандық мәслихатының 21.05.2024 № 148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97 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Сауран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Сауран ауданында тұрғын үй көмегін көрсетудің мөлшері мен тәртібі айқындалсын.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Кунпеисов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қазандағы</w:t>
            </w:r>
            <w:r>
              <w:br/>
            </w:r>
            <w:r>
              <w:rPr>
                <w:rFonts w:ascii="Times New Roman"/>
                <w:b w:val="false"/>
                <w:i w:val="false"/>
                <w:color w:val="000000"/>
                <w:sz w:val="20"/>
              </w:rPr>
              <w:t>№ 151 шешімімен бекітілген</w:t>
            </w:r>
          </w:p>
        </w:tc>
      </w:tr>
    </w:tbl>
    <w:bookmarkStart w:name="z5" w:id="3"/>
    <w:p>
      <w:pPr>
        <w:spacing w:after="0"/>
        <w:ind w:left="0"/>
        <w:jc w:val="left"/>
      </w:pPr>
      <w:r>
        <w:rPr>
          <w:rFonts w:ascii="Times New Roman"/>
          <w:b/>
          <w:i w:val="false"/>
          <w:color w:val="000000"/>
        </w:rPr>
        <w:t xml:space="preserve"> Сауран ауданында тұрғын үй көмегін көрсетудің мөлшері мен тәртібі</w:t>
      </w:r>
    </w:p>
    <w:bookmarkEnd w:id="3"/>
    <w:p>
      <w:pPr>
        <w:spacing w:after="0"/>
        <w:ind w:left="0"/>
        <w:jc w:val="both"/>
      </w:pPr>
      <w:r>
        <w:rPr>
          <w:rFonts w:ascii="Times New Roman"/>
          <w:b w:val="false"/>
          <w:i w:val="false"/>
          <w:color w:val="ff0000"/>
          <w:sz w:val="28"/>
        </w:rPr>
        <w:t xml:space="preserve">
      Ескерту. Қосымша жаңа редакцияда - Түркістан облысы Сауран аудандық мәслихатының 27.10.2023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6" w:id="4"/>
    <w:p>
      <w:pPr>
        <w:spacing w:after="0"/>
        <w:ind w:left="0"/>
        <w:jc w:val="both"/>
      </w:pPr>
      <w:r>
        <w:rPr>
          <w:rFonts w:ascii="Times New Roman"/>
          <w:b w:val="false"/>
          <w:i w:val="false"/>
          <w:color w:val="000000"/>
          <w:sz w:val="28"/>
        </w:rPr>
        <w:t>
      1. Тұрғын үй көмегі жергілікті бюджет қаражаты есебінен Сауран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7" w:id="5"/>
    <w:p>
      <w:pPr>
        <w:spacing w:after="0"/>
        <w:ind w:left="0"/>
        <w:jc w:val="both"/>
      </w:pPr>
      <w:r>
        <w:rPr>
          <w:rFonts w:ascii="Times New Roman"/>
          <w:b w:val="false"/>
          <w:i w:val="false"/>
          <w:color w:val="000000"/>
          <w:sz w:val="28"/>
        </w:rPr>
        <w:t>
      2. Тұрғын үй көмегін тағайындау Сауран ауданы әкімдігінің "Сауран ауданының жұмыспен қамту және әлеуметтік бағдарламалар бөлімі" мемлекеттік мекемесімен (бұдан әрі – уәкілетті орган) жүзеге асырылады.</w:t>
      </w:r>
    </w:p>
    <w:bookmarkEnd w:id="5"/>
    <w:bookmarkStart w:name="z8" w:id="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6"/>
    <w:bookmarkStart w:name="z9" w:id="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10 пайыздан асырмай белгілеген шекті жол берілетін деңгейінің арасындағы айырма ретінде айқындалады.</w:t>
      </w:r>
    </w:p>
    <w:bookmarkEnd w:id="7"/>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0" w:id="8"/>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өсуін өтеу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8"/>
    <w:bookmarkStart w:name="z11" w:id="9"/>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bookmarkEnd w:id="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2" w:id="10"/>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0"/>
    <w:bookmarkStart w:name="z13" w:id="11"/>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1"/>
    <w:bookmarkStart w:name="z14" w:id="12"/>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және тұрғын үй көмегін төлеу тоқсан сайын тұрғын үй көмегін тағайындау туралы шешім қабылданған айдан кейінгі айдың 10-күніне қарай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