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50df" w14:textId="d525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2015 жылғы 28 сәуірдегі № 104 "Коммуналдық қалдықтардың түзілу және жинақталу нормаларын есептеу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2022 жылғы 1 ақпандағы № 20 қаулысы. Қазақстан Республикасының Әділет министрлігінде 2022 жылғы 16 ақпанда № 26817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2015 жылғы 28 сәуірдегі № 104 "Коммуналдық қалдықтардың түзілу және жинақталу нормаларын есептеу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3984 болып тіркелген) күші жойылсын.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энергетика және тұрғын үй-коммуналдық шаруашылығы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Шығыс Қазақстан облысы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Н.С. Жұмаділовке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